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4D" w:rsidRDefault="0059463F">
      <w:pPr>
        <w:pStyle w:val="RIVMTitel"/>
      </w:pPr>
      <w:r>
        <w:t xml:space="preserve">Aanvraagformulier </w:t>
      </w:r>
      <w:r w:rsidR="00FC4DA6">
        <w:t xml:space="preserve">hielprikmateriaal </w:t>
      </w:r>
      <w:r>
        <w:t>diagnostiek</w:t>
      </w:r>
    </w:p>
    <w:p w:rsidR="00FC4DA6" w:rsidRDefault="00FC4DA6" w:rsidP="00FC4DA6">
      <w:pPr>
        <w:pStyle w:val="RIVMStandaard"/>
      </w:pPr>
      <w:r>
        <w:t>Versie 1.0 2017</w:t>
      </w:r>
    </w:p>
    <w:p w:rsidR="00FC4DA6" w:rsidRDefault="00FC4DA6" w:rsidP="00FC4DA6">
      <w:pPr>
        <w:pStyle w:val="RIVMStandaard"/>
      </w:pPr>
    </w:p>
    <w:p w:rsidR="00FC4DA6" w:rsidRDefault="00FC4DA6" w:rsidP="00FC4DA6">
      <w:pPr>
        <w:pStyle w:val="NoSpacing"/>
        <w:rPr>
          <w:rFonts w:eastAsia="Times New Roman" w:cs="Arial"/>
          <w:b/>
          <w:u w:val="single"/>
        </w:rPr>
      </w:pPr>
      <w:r w:rsidRPr="009407AA">
        <w:rPr>
          <w:rFonts w:eastAsia="Times New Roman" w:cs="Arial"/>
          <w:b/>
          <w:u w:val="single"/>
        </w:rPr>
        <w:t xml:space="preserve">Verzoek om nader gebruik van hielprikbloed t.b.v. </w:t>
      </w:r>
      <w:r>
        <w:rPr>
          <w:rFonts w:eastAsia="Times New Roman" w:cs="Arial"/>
          <w:b/>
          <w:u w:val="single"/>
        </w:rPr>
        <w:t>diagnostiek</w:t>
      </w:r>
    </w:p>
    <w:tbl>
      <w:tblPr>
        <w:tblpPr w:leftFromText="180" w:rightFromText="180" w:vertAnchor="text" w:horzAnchor="page" w:tblpX="3673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</w:tblGrid>
      <w:tr w:rsidR="00FC4DA6" w:rsidTr="00D06A80">
        <w:trPr>
          <w:trHeight w:val="313"/>
        </w:trPr>
        <w:tc>
          <w:tcPr>
            <w:tcW w:w="2229" w:type="dxa"/>
          </w:tcPr>
          <w:p w:rsidR="00FC4DA6" w:rsidRDefault="00340599" w:rsidP="00D06A80">
            <w:pPr>
              <w:pStyle w:val="NoSpacing"/>
              <w:ind w:left="-19"/>
              <w:rPr>
                <w:rFonts w:eastAsia="Times New Roman" w:cs="Arial"/>
                <w:u w:val="single"/>
              </w:rPr>
            </w:pPr>
            <w:sdt>
              <w:sdtPr>
                <w:rPr>
                  <w:rFonts w:eastAsia="Times New Roman" w:cs="Arial"/>
                </w:rPr>
                <w:alias w:val="Date"/>
                <w:tag w:val="Date"/>
                <w:id w:val="-674504682"/>
                <w:dataBinding w:prefixMappings="xmlns:dg='http://docgen.org/date' " w:xpath="/dg:DocgenData[1]/dg:Date[1]" w:storeItemID="{86D24CC5-1972-4A3E-BB07-8ACE2A85DB9C}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FC4DA6" w:rsidRPr="00E7764B">
                  <w:rPr>
                    <w:rFonts w:eastAsia="Times New Roman" w:cs="Arial"/>
                  </w:rPr>
                  <w:t>DD maand JJJJ</w:t>
                </w:r>
              </w:sdtContent>
            </w:sdt>
          </w:p>
        </w:tc>
      </w:tr>
    </w:tbl>
    <w:p w:rsidR="00FC4DA6" w:rsidRDefault="00FC4DA6" w:rsidP="00FC4DA6">
      <w:pPr>
        <w:pStyle w:val="NoSpacing"/>
        <w:rPr>
          <w:rFonts w:eastAsia="Times New Roman" w:cs="Arial"/>
          <w:b/>
          <w:u w:val="single"/>
        </w:rPr>
      </w:pPr>
    </w:p>
    <w:p w:rsidR="00FC4DA6" w:rsidRDefault="00FC4DA6" w:rsidP="00FC4DA6">
      <w:pPr>
        <w:pStyle w:val="NoSpacing"/>
        <w:rPr>
          <w:rFonts w:eastAsia="Times New Roman" w:cs="Arial"/>
        </w:rPr>
        <w:sectPr w:rsidR="00FC4DA6" w:rsidSect="0034059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552" w:right="1701" w:bottom="1066" w:left="1582" w:header="426" w:footer="510" w:gutter="0"/>
          <w:paperSrc w:first="260" w:other="259"/>
          <w:cols w:space="720"/>
          <w:titlePg/>
          <w:docGrid w:linePitch="360"/>
        </w:sectPr>
      </w:pPr>
    </w:p>
    <w:p w:rsidR="00FC4DA6" w:rsidRPr="0061512C" w:rsidRDefault="00FC4DA6" w:rsidP="00FC4DA6">
      <w:pPr>
        <w:pStyle w:val="NoSpacing"/>
        <w:rPr>
          <w:rFonts w:eastAsia="Times New Roman" w:cs="Arial"/>
        </w:rPr>
      </w:pPr>
      <w:r w:rsidRPr="0061512C">
        <w:rPr>
          <w:rFonts w:eastAsia="Times New Roman" w:cs="Arial"/>
        </w:rPr>
        <w:lastRenderedPageBreak/>
        <w:t>Datum aanvraag:</w:t>
      </w:r>
    </w:p>
    <w:p w:rsidR="00FC4DA6" w:rsidRDefault="00FC4DA6" w:rsidP="00FC4DA6">
      <w:pPr>
        <w:pStyle w:val="NoSpacing"/>
        <w:rPr>
          <w:rFonts w:eastAsia="Times New Roman" w:cs="Arial"/>
        </w:rPr>
        <w:sectPr w:rsidR="00FC4DA6" w:rsidSect="00340599">
          <w:type w:val="continuous"/>
          <w:pgSz w:w="11907" w:h="16840" w:code="9"/>
          <w:pgMar w:top="2705" w:right="1701" w:bottom="1066" w:left="1582" w:header="426" w:footer="510" w:gutter="0"/>
          <w:paperSrc w:first="260" w:other="259"/>
          <w:cols w:space="720"/>
          <w:titlePg/>
          <w:docGrid w:linePitch="360"/>
        </w:sectPr>
      </w:pPr>
    </w:p>
    <w:p w:rsidR="00FC4DA6" w:rsidRDefault="00FC4DA6" w:rsidP="00FC4DA6">
      <w:pPr>
        <w:pStyle w:val="NoSpacing"/>
        <w:rPr>
          <w:rFonts w:eastAsia="Times New Roman" w:cs="Arial"/>
        </w:rPr>
      </w:pPr>
    </w:p>
    <w:p w:rsidR="00FC4DA6" w:rsidRDefault="00FC4DA6" w:rsidP="00FC4DA6">
      <w:pPr>
        <w:pStyle w:val="NoSpacing"/>
        <w:tabs>
          <w:tab w:val="left" w:pos="3544"/>
        </w:tabs>
        <w:ind w:left="284" w:hanging="284"/>
        <w:rPr>
          <w:rFonts w:eastAsia="Times New Roman" w:cs="Arial"/>
        </w:rPr>
      </w:pPr>
      <w:r>
        <w:rPr>
          <w:rFonts w:eastAsia="Times New Roman" w:cs="Arial"/>
        </w:rPr>
        <w:t xml:space="preserve">Als bijlage meeleveren: </w:t>
      </w:r>
    </w:p>
    <w:p w:rsidR="00FC4DA6" w:rsidRPr="003F61F3" w:rsidRDefault="00FC4DA6" w:rsidP="00FC4DA6">
      <w:pPr>
        <w:pStyle w:val="NoSpacing"/>
        <w:numPr>
          <w:ilvl w:val="0"/>
          <w:numId w:val="10"/>
        </w:numPr>
        <w:tabs>
          <w:tab w:val="left" w:pos="3544"/>
        </w:tabs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Door ouders/voogd ondertekende toestemmingsverklaring (</w:t>
      </w:r>
      <w:hyperlink r:id="rId12" w:history="1">
        <w:r w:rsidRPr="0059463F">
          <w:rPr>
            <w:rStyle w:val="Hyperlink"/>
            <w:rFonts w:eastAsia="Times New Roman" w:cs="Arial"/>
          </w:rPr>
          <w:t>format RIVM</w:t>
        </w:r>
      </w:hyperlink>
      <w:r>
        <w:rPr>
          <w:rFonts w:eastAsia="Times New Roman" w:cs="Arial"/>
          <w:color w:val="000000" w:themeColor="text1"/>
        </w:rPr>
        <w:t>)</w:t>
      </w:r>
    </w:p>
    <w:p w:rsidR="00FC4DA6" w:rsidRDefault="00FC4DA6" w:rsidP="00FC4DA6">
      <w:pPr>
        <w:pStyle w:val="NoSpacing"/>
        <w:rPr>
          <w:rFonts w:eastAsia="Times New Roman" w:cs="Arial"/>
        </w:rPr>
      </w:pPr>
    </w:p>
    <w:p w:rsidR="00FC4DA6" w:rsidRPr="0031150D" w:rsidRDefault="00FC4DA6" w:rsidP="00FC4DA6">
      <w:pPr>
        <w:pStyle w:val="RIVMStandaard"/>
        <w:rPr>
          <w:rFonts w:ascii="Calibri" w:eastAsia="Times New Roman" w:hAnsi="Calibri" w:cs="Arial"/>
          <w:sz w:val="22"/>
          <w:szCs w:val="22"/>
          <w:lang w:eastAsia="en-US"/>
        </w:rPr>
        <w:sectPr w:rsidR="00FC4DA6" w:rsidRPr="0031150D" w:rsidSect="00340599">
          <w:type w:val="continuous"/>
          <w:pgSz w:w="11907" w:h="16840" w:code="9"/>
          <w:pgMar w:top="2705" w:right="1701" w:bottom="1066" w:left="1582" w:header="426" w:footer="510" w:gutter="0"/>
          <w:paperSrc w:first="260" w:other="259"/>
          <w:cols w:space="720"/>
          <w:titlePg/>
          <w:docGrid w:linePitch="360"/>
        </w:sectPr>
      </w:pPr>
    </w:p>
    <w:p w:rsidR="00FC4DA6" w:rsidRPr="00F70D6C" w:rsidRDefault="00FC4DA6" w:rsidP="00FC4DA6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t xml:space="preserve">1. </w:t>
      </w:r>
      <w:proofErr w:type="spellStart"/>
      <w:r>
        <w:rPr>
          <w:rFonts w:eastAsia="Times New Roman" w:cs="Arial"/>
          <w:b/>
        </w:rPr>
        <w:t>Kindgegevens</w:t>
      </w:r>
      <w:proofErr w:type="spellEnd"/>
    </w:p>
    <w:p w:rsidR="00FC4DA6" w:rsidRDefault="00FC4DA6" w:rsidP="00FC4DA6">
      <w:pPr>
        <w:pStyle w:val="NoSpacing"/>
        <w:rPr>
          <w:rFonts w:eastAsia="Times New Roman" w:cs="Arial"/>
        </w:rPr>
      </w:pPr>
      <w:r w:rsidRPr="001B7C6D">
        <w:rPr>
          <w:rFonts w:eastAsia="Times New Roman" w:cs="Arial"/>
        </w:rPr>
        <w:t>Naam</w:t>
      </w:r>
      <w:r>
        <w:rPr>
          <w:rFonts w:eastAsia="Times New Roman" w:cs="Arial"/>
        </w:rPr>
        <w:t xml:space="preserve"> (voor- en achternaam): </w:t>
      </w:r>
    </w:p>
    <w:p w:rsidR="00FC4DA6" w:rsidRDefault="00FC4DA6" w:rsidP="00FC4DA6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Adres:</w:t>
      </w:r>
    </w:p>
    <w:p w:rsidR="00FC4DA6" w:rsidRDefault="00FC4DA6" w:rsidP="00FC4DA6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Geboortedatum:</w:t>
      </w:r>
      <w:r w:rsidRPr="00666451">
        <w:rPr>
          <w:rFonts w:eastAsia="Times New Roman" w:cs="Arial"/>
        </w:rPr>
        <w:t xml:space="preserve"> </w:t>
      </w:r>
    </w:p>
    <w:p w:rsidR="00FC4DA6" w:rsidRDefault="00FC4DA6" w:rsidP="00FC4DA6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Geboorteplaats:</w:t>
      </w:r>
      <w:r w:rsidRPr="00666451">
        <w:rPr>
          <w:rFonts w:eastAsia="Times New Roman" w:cs="Arial"/>
        </w:rPr>
        <w:t xml:space="preserve"> </w:t>
      </w:r>
    </w:p>
    <w:p w:rsidR="00FC4DA6" w:rsidRDefault="00FC4DA6" w:rsidP="00FC4DA6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 xml:space="preserve">Eventuele </w:t>
      </w:r>
      <w:proofErr w:type="spellStart"/>
      <w:r>
        <w:rPr>
          <w:rFonts w:eastAsia="Times New Roman" w:cs="Arial"/>
        </w:rPr>
        <w:t>setcode</w:t>
      </w:r>
      <w:proofErr w:type="spellEnd"/>
      <w:r>
        <w:rPr>
          <w:rFonts w:eastAsia="Times New Roman" w:cs="Arial"/>
        </w:rPr>
        <w:t>:</w:t>
      </w:r>
      <w:r w:rsidRPr="00666451">
        <w:rPr>
          <w:rFonts w:eastAsia="Times New Roman" w:cs="Arial"/>
        </w:rPr>
        <w:t xml:space="preserve"> </w:t>
      </w:r>
    </w:p>
    <w:p w:rsidR="00FC4DA6" w:rsidRDefault="00FC4DA6" w:rsidP="00FC4DA6">
      <w:pPr>
        <w:pStyle w:val="NoSpacing"/>
        <w:rPr>
          <w:rFonts w:eastAsia="Times New Roman" w:cs="Arial"/>
          <w:b/>
        </w:rPr>
      </w:pPr>
    </w:p>
    <w:p w:rsidR="00FC4DA6" w:rsidRPr="00F70D6C" w:rsidRDefault="00FC4DA6" w:rsidP="00FC4DA6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2. Reden van de aanvraag (bijvoorbeeld i.v.m. mogelijke CMV-infectie)</w:t>
      </w:r>
    </w:p>
    <w:p w:rsidR="00340599" w:rsidRDefault="00340599" w:rsidP="00FC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FC4DA6" w:rsidRPr="0061512C" w:rsidRDefault="00FC4DA6" w:rsidP="00FC4DA6">
      <w:pPr>
        <w:pStyle w:val="NoSpacing"/>
        <w:rPr>
          <w:rFonts w:eastAsia="Times New Roman" w:cs="Arial"/>
          <w:u w:val="single"/>
        </w:rPr>
      </w:pPr>
    </w:p>
    <w:p w:rsidR="00FC4DA6" w:rsidRPr="00F70D6C" w:rsidRDefault="00FC4DA6" w:rsidP="00FC4DA6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3. Hielprikmateriaal versturen aan</w:t>
      </w:r>
    </w:p>
    <w:p w:rsidR="00FC4DA6" w:rsidRDefault="00FC4DA6" w:rsidP="00FC4DA6">
      <w:pPr>
        <w:pStyle w:val="NoSpacing"/>
        <w:rPr>
          <w:rFonts w:eastAsia="Times New Roman" w:cs="Arial"/>
        </w:rPr>
      </w:pPr>
      <w:r w:rsidRPr="001B7C6D">
        <w:rPr>
          <w:rFonts w:eastAsia="Times New Roman" w:cs="Arial"/>
        </w:rPr>
        <w:t>Naam</w:t>
      </w:r>
      <w:r>
        <w:rPr>
          <w:rFonts w:eastAsia="Times New Roman" w:cs="Arial"/>
        </w:rPr>
        <w:t xml:space="preserve">: </w:t>
      </w:r>
    </w:p>
    <w:p w:rsidR="00FC4DA6" w:rsidRDefault="00FC4DA6" w:rsidP="00FC4DA6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Organisatie (afdeling):</w:t>
      </w:r>
    </w:p>
    <w:p w:rsidR="00FC4DA6" w:rsidRDefault="00FC4DA6" w:rsidP="00FC4DA6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Adres:</w:t>
      </w:r>
    </w:p>
    <w:p w:rsidR="00FC4DA6" w:rsidRDefault="00FC4DA6" w:rsidP="00FC4DA6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Email:</w:t>
      </w:r>
      <w:r w:rsidRPr="00666451">
        <w:rPr>
          <w:rFonts w:eastAsia="Times New Roman" w:cs="Arial"/>
        </w:rPr>
        <w:t xml:space="preserve"> </w:t>
      </w:r>
    </w:p>
    <w:p w:rsidR="00FC4DA6" w:rsidRPr="001B7C6D" w:rsidRDefault="00FC4DA6" w:rsidP="00FC4DA6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Telefoon:</w:t>
      </w:r>
      <w:r w:rsidRPr="00666451">
        <w:rPr>
          <w:rFonts w:eastAsia="Times New Roman" w:cs="Arial"/>
        </w:rPr>
        <w:t xml:space="preserve"> </w:t>
      </w:r>
    </w:p>
    <w:p w:rsidR="00FC4DA6" w:rsidRDefault="00FC4DA6" w:rsidP="00FC4DA6">
      <w:pPr>
        <w:pStyle w:val="NoSpacing"/>
        <w:rPr>
          <w:rFonts w:eastAsia="Times New Roman" w:cs="Arial"/>
          <w:u w:val="single"/>
        </w:rPr>
      </w:pPr>
    </w:p>
    <w:p w:rsidR="00FC4DA6" w:rsidRPr="00F70D6C" w:rsidRDefault="00FC4DA6" w:rsidP="00FC4DA6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4. Aanvrager</w:t>
      </w:r>
    </w:p>
    <w:p w:rsidR="00FC4DA6" w:rsidRDefault="00FC4DA6" w:rsidP="00FC4DA6">
      <w:pPr>
        <w:pStyle w:val="NoSpacing"/>
        <w:rPr>
          <w:rFonts w:eastAsia="Times New Roman" w:cs="Arial"/>
        </w:rPr>
      </w:pPr>
      <w:r w:rsidRPr="001B7C6D">
        <w:rPr>
          <w:rFonts w:eastAsia="Times New Roman" w:cs="Arial"/>
        </w:rPr>
        <w:t>Naam</w:t>
      </w:r>
      <w:r>
        <w:rPr>
          <w:rFonts w:eastAsia="Times New Roman" w:cs="Arial"/>
        </w:rPr>
        <w:t xml:space="preserve">: </w:t>
      </w:r>
    </w:p>
    <w:p w:rsidR="00FC4DA6" w:rsidRDefault="00FC4DA6" w:rsidP="00FC4DA6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Organisatie (afdeling):</w:t>
      </w:r>
    </w:p>
    <w:p w:rsidR="00FC4DA6" w:rsidRDefault="00FC4DA6" w:rsidP="00FC4DA6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Adres:</w:t>
      </w:r>
    </w:p>
    <w:p w:rsidR="00FC4DA6" w:rsidRDefault="00FC4DA6" w:rsidP="00FC4DA6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Email:</w:t>
      </w:r>
      <w:r w:rsidRPr="00666451">
        <w:rPr>
          <w:rFonts w:eastAsia="Times New Roman" w:cs="Arial"/>
        </w:rPr>
        <w:t xml:space="preserve"> </w:t>
      </w:r>
    </w:p>
    <w:p w:rsidR="00FC4DA6" w:rsidRDefault="00FC4DA6" w:rsidP="00FC4DA6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Telefoon:</w:t>
      </w:r>
      <w:r w:rsidRPr="00666451">
        <w:rPr>
          <w:rFonts w:eastAsia="Times New Roman" w:cs="Arial"/>
        </w:rPr>
        <w:t xml:space="preserve"> </w:t>
      </w:r>
    </w:p>
    <w:p w:rsidR="00340599" w:rsidRDefault="00340599" w:rsidP="00FC4DA6">
      <w:pPr>
        <w:pStyle w:val="NoSpacing"/>
        <w:rPr>
          <w:rFonts w:eastAsia="Times New Roman" w:cs="Arial"/>
          <w:u w:val="single"/>
        </w:rPr>
      </w:pPr>
    </w:p>
    <w:p w:rsidR="00FC4DA6" w:rsidRPr="00D02F0D" w:rsidRDefault="00FC4DA6" w:rsidP="00FC4DA6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5. Ik ga akkoord met de ‘algemene voorwaarden nader gebruik hielprikmateriaal’</w:t>
      </w:r>
    </w:p>
    <w:p w:rsidR="00FC4DA6" w:rsidRPr="00D02F0D" w:rsidRDefault="00FC4DA6" w:rsidP="00FC4DA6">
      <w:pPr>
        <w:pStyle w:val="NoSpacing"/>
        <w:rPr>
          <w:rFonts w:eastAsia="Times New Roman" w:cs="Arial"/>
        </w:rPr>
      </w:pPr>
      <w:r>
        <w:rPr>
          <w:rFonts w:eastAsia="Times New Roman" w:cs="Arial"/>
        </w:rPr>
        <w:t>(Het RIVM kan u geen hielprikmateriaal verstrekken, wanneer u de algemene voorwaarden niet accepteert)</w:t>
      </w:r>
    </w:p>
    <w:p w:rsidR="00FC4DA6" w:rsidRDefault="00FC4DA6" w:rsidP="00FC4DA6">
      <w:pPr>
        <w:pStyle w:val="NoSpacing"/>
        <w:rPr>
          <w:rFonts w:eastAsia="Times New Roman" w:cs="Arial"/>
          <w:b/>
        </w:rPr>
      </w:pPr>
    </w:p>
    <w:p w:rsidR="00FC4DA6" w:rsidRPr="00FB58B8" w:rsidRDefault="00FC4DA6" w:rsidP="00FC4DA6">
      <w:pPr>
        <w:tabs>
          <w:tab w:val="left" w:pos="2410"/>
        </w:tabs>
        <w:ind w:left="1133" w:hanging="425"/>
        <w:rPr>
          <w:rFonts w:asciiTheme="minorHAnsi" w:hAnsiTheme="minorHAnsi" w:cs="Arial"/>
          <w:sz w:val="22"/>
          <w:szCs w:val="22"/>
        </w:rPr>
      </w:pPr>
      <w:r w:rsidRPr="00FB58B8">
        <w:rPr>
          <w:rFonts w:asciiTheme="minorHAnsi" w:hAnsiTheme="minorHAnsi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B58B8">
        <w:rPr>
          <w:rFonts w:asciiTheme="minorHAnsi" w:hAnsiTheme="minorHAnsi"/>
          <w:sz w:val="22"/>
          <w:szCs w:val="22"/>
        </w:rPr>
        <w:instrText xml:space="preserve"> FORMCHECKBOX </w:instrText>
      </w:r>
      <w:r w:rsidR="00340599">
        <w:rPr>
          <w:rFonts w:asciiTheme="minorHAnsi" w:hAnsiTheme="minorHAnsi"/>
          <w:sz w:val="22"/>
          <w:szCs w:val="22"/>
        </w:rPr>
      </w:r>
      <w:r w:rsidR="00340599">
        <w:rPr>
          <w:rFonts w:asciiTheme="minorHAnsi" w:hAnsiTheme="minorHAnsi"/>
          <w:sz w:val="22"/>
          <w:szCs w:val="22"/>
        </w:rPr>
        <w:fldChar w:fldCharType="separate"/>
      </w:r>
      <w:r w:rsidRPr="00FB58B8">
        <w:rPr>
          <w:rFonts w:asciiTheme="minorHAnsi" w:hAnsiTheme="minorHAnsi"/>
          <w:sz w:val="22"/>
          <w:szCs w:val="22"/>
        </w:rPr>
        <w:fldChar w:fldCharType="end"/>
      </w:r>
      <w:r w:rsidRPr="00FB58B8">
        <w:rPr>
          <w:rFonts w:asciiTheme="minorHAnsi" w:hAnsiTheme="minorHAnsi" w:cs="Arial"/>
          <w:sz w:val="22"/>
          <w:szCs w:val="22"/>
        </w:rPr>
        <w:t xml:space="preserve"> </w:t>
      </w:r>
      <w:r w:rsidRPr="00FB58B8">
        <w:rPr>
          <w:rFonts w:asciiTheme="minorHAnsi" w:hAnsiTheme="minorHAnsi" w:cs="Arial"/>
          <w:sz w:val="22"/>
          <w:szCs w:val="22"/>
        </w:rPr>
        <w:tab/>
        <w:t>Nee</w:t>
      </w:r>
    </w:p>
    <w:p w:rsidR="00FC4DA6" w:rsidRPr="00FB58B8" w:rsidRDefault="00FC4DA6" w:rsidP="00FC4DA6">
      <w:pPr>
        <w:tabs>
          <w:tab w:val="left" w:pos="2410"/>
        </w:tabs>
        <w:spacing w:line="140" w:lineRule="exact"/>
        <w:ind w:left="1134" w:hanging="425"/>
        <w:rPr>
          <w:rFonts w:asciiTheme="minorHAnsi" w:hAnsiTheme="minorHAnsi"/>
          <w:sz w:val="22"/>
          <w:szCs w:val="22"/>
        </w:rPr>
      </w:pPr>
    </w:p>
    <w:p w:rsidR="00FC4DA6" w:rsidRDefault="00FC4DA6" w:rsidP="00FC4DA6">
      <w:pPr>
        <w:pStyle w:val="NoSpacing"/>
        <w:ind w:firstLine="708"/>
        <w:rPr>
          <w:rFonts w:asciiTheme="minorHAnsi" w:hAnsiTheme="minorHAnsi"/>
        </w:rPr>
      </w:pPr>
      <w:r w:rsidRPr="00FB58B8">
        <w:rPr>
          <w:rFonts w:asciiTheme="minorHAnsi" w:hAnsiTheme="minorHAn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FB58B8">
        <w:rPr>
          <w:rFonts w:asciiTheme="minorHAnsi" w:hAnsiTheme="minorHAnsi"/>
        </w:rPr>
        <w:instrText xml:space="preserve"> FORMCHECKBOX </w:instrText>
      </w:r>
      <w:r w:rsidR="00340599">
        <w:rPr>
          <w:rFonts w:asciiTheme="minorHAnsi" w:hAnsiTheme="minorHAnsi"/>
        </w:rPr>
      </w:r>
      <w:r w:rsidR="00340599">
        <w:rPr>
          <w:rFonts w:asciiTheme="minorHAnsi" w:hAnsiTheme="minorHAnsi"/>
        </w:rPr>
        <w:fldChar w:fldCharType="separate"/>
      </w:r>
      <w:r w:rsidRPr="00FB58B8">
        <w:rPr>
          <w:rFonts w:asciiTheme="minorHAnsi" w:hAnsiTheme="minorHAnsi"/>
        </w:rPr>
        <w:fldChar w:fldCharType="end"/>
      </w:r>
      <w:r w:rsidRPr="00FB58B8">
        <w:rPr>
          <w:rFonts w:asciiTheme="minorHAnsi" w:hAnsiTheme="minorHAnsi" w:cs="Arial"/>
        </w:rPr>
        <w:t xml:space="preserve"> </w:t>
      </w:r>
      <w:r w:rsidRPr="00FB58B8">
        <w:rPr>
          <w:rFonts w:asciiTheme="minorHAnsi" w:hAnsiTheme="minorHAnsi"/>
        </w:rPr>
        <w:t>Ja</w:t>
      </w:r>
    </w:p>
    <w:p w:rsidR="00EF148C" w:rsidRDefault="00EF148C" w:rsidP="00FC4DA6">
      <w:pPr>
        <w:pStyle w:val="NoSpacing"/>
        <w:rPr>
          <w:rFonts w:eastAsia="Times New Roman" w:cs="Arial"/>
          <w:b/>
        </w:rPr>
      </w:pPr>
    </w:p>
    <w:p w:rsidR="00FC4DA6" w:rsidRDefault="00FC4DA6" w:rsidP="00FC4DA6">
      <w:pPr>
        <w:pStyle w:val="NoSpacing"/>
        <w:rPr>
          <w:rFonts w:eastAsia="Times New Roman" w:cs="Arial"/>
          <w:b/>
        </w:rPr>
      </w:pPr>
      <w:r>
        <w:rPr>
          <w:rFonts w:eastAsia="Times New Roman" w:cs="Arial"/>
          <w:b/>
        </w:rPr>
        <w:t>Handtekening aanvrager:</w:t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2664"/>
        <w:gridCol w:w="6673"/>
      </w:tblGrid>
      <w:tr w:rsidR="00FC4DA6" w:rsidTr="00340599">
        <w:trPr>
          <w:trHeight w:val="894"/>
        </w:trPr>
        <w:tc>
          <w:tcPr>
            <w:tcW w:w="2664" w:type="dxa"/>
          </w:tcPr>
          <w:p w:rsidR="00FC4DA6" w:rsidRDefault="00FC4DA6" w:rsidP="00D06A80">
            <w:pPr>
              <w:pStyle w:val="NoSpacing"/>
              <w:rPr>
                <w:rFonts w:eastAsia="Times New Roman" w:cs="Arial"/>
                <w:b/>
              </w:rPr>
            </w:pPr>
          </w:p>
        </w:tc>
        <w:tc>
          <w:tcPr>
            <w:tcW w:w="6673" w:type="dxa"/>
            <w:tcBorders>
              <w:top w:val="nil"/>
              <w:bottom w:val="nil"/>
              <w:right w:val="nil"/>
            </w:tcBorders>
          </w:tcPr>
          <w:p w:rsidR="00FC4DA6" w:rsidRPr="00362F8C" w:rsidRDefault="00FC4DA6" w:rsidP="00D06A80">
            <w:pPr>
              <w:pStyle w:val="NoSpacing"/>
              <w:ind w:left="708"/>
              <w:rPr>
                <w:rFonts w:eastAsia="Times New Roman" w:cs="Arial"/>
              </w:rPr>
            </w:pPr>
            <w:r w:rsidRPr="00362F8C">
              <w:rPr>
                <w:rFonts w:eastAsia="Times New Roman" w:cs="Arial"/>
              </w:rPr>
              <w:t xml:space="preserve">Naam: </w:t>
            </w:r>
          </w:p>
          <w:p w:rsidR="00FC4DA6" w:rsidRPr="00362F8C" w:rsidRDefault="00FC4DA6" w:rsidP="00D06A80">
            <w:pPr>
              <w:pStyle w:val="NoSpacing"/>
              <w:ind w:left="708"/>
              <w:rPr>
                <w:rFonts w:eastAsia="Times New Roman" w:cs="Arial"/>
              </w:rPr>
            </w:pPr>
            <w:r w:rsidRPr="00362F8C">
              <w:rPr>
                <w:rFonts w:eastAsia="Times New Roman" w:cs="Arial"/>
              </w:rPr>
              <w:t xml:space="preserve">Plaats: </w:t>
            </w:r>
          </w:p>
          <w:p w:rsidR="00FC4DA6" w:rsidRDefault="00FC4DA6" w:rsidP="00D06A80">
            <w:pPr>
              <w:pStyle w:val="NoSpacing"/>
              <w:ind w:left="708"/>
              <w:rPr>
                <w:rFonts w:eastAsia="Times New Roman" w:cs="Arial"/>
                <w:b/>
              </w:rPr>
            </w:pPr>
            <w:r w:rsidRPr="00362F8C">
              <w:rPr>
                <w:rFonts w:eastAsia="Times New Roman" w:cs="Arial"/>
              </w:rPr>
              <w:t>Datum:</w:t>
            </w:r>
          </w:p>
        </w:tc>
      </w:tr>
    </w:tbl>
    <w:p w:rsidR="00FC4DA6" w:rsidRPr="00FC4DA6" w:rsidRDefault="00FC4DA6" w:rsidP="00340599">
      <w:pPr>
        <w:pStyle w:val="RIVMStandaard"/>
      </w:pPr>
    </w:p>
    <w:sectPr w:rsidR="00FC4DA6" w:rsidRPr="00FC4DA6" w:rsidSect="00340599">
      <w:headerReference w:type="default" r:id="rId13"/>
      <w:type w:val="continuous"/>
      <w:pgSz w:w="11907" w:h="16840" w:code="9"/>
      <w:pgMar w:top="2705" w:right="1701" w:bottom="1066" w:left="1582" w:header="42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A6" w:rsidRDefault="00FC4DA6">
      <w:r>
        <w:separator/>
      </w:r>
    </w:p>
  </w:endnote>
  <w:endnote w:type="continuationSeparator" w:id="0">
    <w:p w:rsidR="00FC4DA6" w:rsidRDefault="00FC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CB704D">
      <w:tc>
        <w:tcPr>
          <w:tcW w:w="3881" w:type="dxa"/>
        </w:tcPr>
        <w:p w:rsidR="00CB704D" w:rsidRDefault="0059463F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3881" w:type="dxa"/>
        </w:tcPr>
        <w:p w:rsidR="00CB704D" w:rsidRDefault="0059463F">
          <w:pPr>
            <w:pStyle w:val="Huisstijl-Paginanummer"/>
            <w:rPr>
              <w:b/>
              <w:smallCaps/>
            </w:rPr>
          </w:pPr>
          <w:r>
            <w:t>Status: Definitief</w:t>
          </w:r>
        </w:p>
      </w:tc>
      <w:tc>
        <w:tcPr>
          <w:tcW w:w="1990" w:type="dxa"/>
        </w:tcPr>
        <w:p w:rsidR="00CB704D" w:rsidRDefault="0059463F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340599">
            <w:rPr>
              <w:noProof/>
            </w:rPr>
            <w:t>2</w:t>
          </w:r>
          <w:r>
            <w:fldChar w:fldCharType="end"/>
          </w:r>
          <w:r>
            <w:t> van </w:t>
          </w:r>
          <w:fldSimple w:instr=" NUMPAGES   \* MERGEFORMAT ">
            <w:r w:rsidR="00340599">
              <w:rPr>
                <w:noProof/>
              </w:rPr>
              <w:t>2</w:t>
            </w:r>
          </w:fldSimple>
        </w:p>
      </w:tc>
    </w:tr>
  </w:tbl>
  <w:p w:rsidR="00CB704D" w:rsidRDefault="00CB704D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CB704D">
      <w:tc>
        <w:tcPr>
          <w:tcW w:w="3881" w:type="dxa"/>
        </w:tcPr>
        <w:p w:rsidR="00CB704D" w:rsidRDefault="00CB704D">
          <w:pPr>
            <w:pStyle w:val="RIVMRubriceringMerking"/>
          </w:pPr>
        </w:p>
      </w:tc>
      <w:tc>
        <w:tcPr>
          <w:tcW w:w="3881" w:type="dxa"/>
        </w:tcPr>
        <w:p w:rsidR="00CB704D" w:rsidRDefault="00CB704D">
          <w:pPr>
            <w:pStyle w:val="Huisstijl-Paginanummer"/>
          </w:pPr>
        </w:p>
      </w:tc>
      <w:tc>
        <w:tcPr>
          <w:tcW w:w="1990" w:type="dxa"/>
        </w:tcPr>
        <w:p w:rsidR="00CB704D" w:rsidRDefault="00CB704D">
          <w:pPr>
            <w:pStyle w:val="Huisstijl-Paginanummer"/>
          </w:pPr>
        </w:p>
      </w:tc>
    </w:tr>
    <w:tr w:rsidR="00CB704D">
      <w:tc>
        <w:tcPr>
          <w:tcW w:w="3881" w:type="dxa"/>
        </w:tcPr>
        <w:p w:rsidR="00CB704D" w:rsidRDefault="00CB704D">
          <w:pPr>
            <w:pStyle w:val="Huisstijl-Paginanummer"/>
            <w:rPr>
              <w:b/>
            </w:rPr>
          </w:pPr>
        </w:p>
      </w:tc>
      <w:tc>
        <w:tcPr>
          <w:tcW w:w="3881" w:type="dxa"/>
        </w:tcPr>
        <w:p w:rsidR="00CB704D" w:rsidRDefault="00CB704D">
          <w:pPr>
            <w:pStyle w:val="Huisstijl-Paginanummer"/>
          </w:pPr>
        </w:p>
      </w:tc>
      <w:tc>
        <w:tcPr>
          <w:tcW w:w="1990" w:type="dxa"/>
        </w:tcPr>
        <w:p w:rsidR="00CB704D" w:rsidRDefault="00CB704D">
          <w:pPr>
            <w:pStyle w:val="Huisstijl-Paginanummer"/>
          </w:pPr>
        </w:p>
      </w:tc>
    </w:tr>
    <w:tr w:rsidR="00CB704D">
      <w:tc>
        <w:tcPr>
          <w:tcW w:w="3881" w:type="dxa"/>
        </w:tcPr>
        <w:p w:rsidR="00CB704D" w:rsidRDefault="00CB704D">
          <w:pPr>
            <w:pStyle w:val="Huisstijl-Paginanummer"/>
          </w:pPr>
        </w:p>
      </w:tc>
      <w:tc>
        <w:tcPr>
          <w:tcW w:w="3881" w:type="dxa"/>
        </w:tcPr>
        <w:p w:rsidR="00CB704D" w:rsidRDefault="00CB704D">
          <w:pPr>
            <w:pStyle w:val="Huisstijl-Paginanummer"/>
          </w:pPr>
        </w:p>
      </w:tc>
      <w:tc>
        <w:tcPr>
          <w:tcW w:w="1990" w:type="dxa"/>
        </w:tcPr>
        <w:p w:rsidR="00CB704D" w:rsidRDefault="00CB704D">
          <w:pPr>
            <w:pStyle w:val="Huisstijl-Paginanummer"/>
          </w:pPr>
        </w:p>
      </w:tc>
    </w:tr>
    <w:tr w:rsidR="00CB704D">
      <w:tc>
        <w:tcPr>
          <w:tcW w:w="3881" w:type="dxa"/>
        </w:tcPr>
        <w:p w:rsidR="00CB704D" w:rsidRDefault="0059463F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3881" w:type="dxa"/>
        </w:tcPr>
        <w:p w:rsidR="00CB704D" w:rsidRDefault="0059463F">
          <w:pPr>
            <w:pStyle w:val="Huisstijl-Paginanummer"/>
            <w:rPr>
              <w:b/>
              <w:smallCaps/>
            </w:rPr>
          </w:pPr>
          <w:r>
            <w:t>Status: Definitief</w:t>
          </w:r>
        </w:p>
      </w:tc>
      <w:tc>
        <w:tcPr>
          <w:tcW w:w="1990" w:type="dxa"/>
        </w:tcPr>
        <w:p w:rsidR="00CB704D" w:rsidRDefault="0059463F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340599">
            <w:rPr>
              <w:noProof/>
            </w:rPr>
            <w:t>1</w:t>
          </w:r>
          <w:r>
            <w:fldChar w:fldCharType="end"/>
          </w:r>
          <w:r>
            <w:t> van </w:t>
          </w:r>
          <w:fldSimple w:instr=" NUMPAGES   \* MERGEFORMAT ">
            <w:r w:rsidR="00340599">
              <w:rPr>
                <w:noProof/>
              </w:rPr>
              <w:t>1</w:t>
            </w:r>
          </w:fldSimple>
        </w:p>
      </w:tc>
    </w:tr>
  </w:tbl>
  <w:p w:rsidR="00CB704D" w:rsidRDefault="00CB704D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A6" w:rsidRDefault="00FC4DA6">
      <w:r>
        <w:separator/>
      </w:r>
    </w:p>
  </w:footnote>
  <w:footnote w:type="continuationSeparator" w:id="0">
    <w:p w:rsidR="00FC4DA6" w:rsidRDefault="00FC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4D" w:rsidRDefault="00CB704D">
    <w:pPr>
      <w:pStyle w:val="Header"/>
      <w:spacing w:line="400" w:lineRule="exact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59463F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E46AA" wp14:editId="7559CEC8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04D" w:rsidRDefault="00CB704D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HsAIAAKw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I+aY4e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CB704D" w:rsidRDefault="00CB704D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4D" w:rsidRDefault="0059463F">
    <w:pPr>
      <w:pStyle w:val="RIVMStandaard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15EC57F" wp14:editId="7BCB4FC2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1BFAF47" wp14:editId="71B3FC8C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864" cy="1581912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4D" w:rsidRDefault="00CB704D">
    <w:pPr>
      <w:pStyle w:val="Header"/>
      <w:spacing w:line="400" w:lineRule="exact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CB704D">
    <w:pPr>
      <w:pStyle w:val="RIVMStandaard"/>
    </w:pPr>
  </w:p>
  <w:p w:rsidR="00CB704D" w:rsidRDefault="0059463F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EC8B2F" wp14:editId="2DA45B5F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04D" w:rsidRDefault="00CB704D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WP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" filled="f" stroked="f">
              <v:textbox inset="0,0,0,0">
                <w:txbxContent>
                  <w:p w:rsidR="00CB704D" w:rsidRDefault="00CB704D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">
    <w:nsid w:val="121017BB"/>
    <w:multiLevelType w:val="hybridMultilevel"/>
    <w:tmpl w:val="37D0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3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4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5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7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9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FC4DA6"/>
    <w:rsid w:val="00174064"/>
    <w:rsid w:val="00340599"/>
    <w:rsid w:val="004C5710"/>
    <w:rsid w:val="0059463F"/>
    <w:rsid w:val="00CB704D"/>
    <w:rsid w:val="00EF148C"/>
    <w:rsid w:val="00F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uiPriority w:val="5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character" w:styleId="Hyperlink">
    <w:name w:val="Hyperlink"/>
    <w:uiPriority w:val="99"/>
    <w:unhideWhenUsed/>
    <w:rsid w:val="00FC4DA6"/>
    <w:rPr>
      <w:color w:val="0000FF"/>
      <w:u w:val="single"/>
    </w:rPr>
  </w:style>
  <w:style w:type="paragraph" w:styleId="NoSpacing">
    <w:name w:val="No Spacing"/>
    <w:uiPriority w:val="1"/>
    <w:qFormat/>
    <w:rsid w:val="00FC4DA6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FC4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DA6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DA6"/>
    <w:rPr>
      <w:rFonts w:ascii="Calibri" w:eastAsia="Calibri" w:hAnsi="Calibri"/>
      <w:lang w:eastAsia="en-US"/>
    </w:rPr>
  </w:style>
  <w:style w:type="character" w:styleId="FollowedHyperlink">
    <w:name w:val="FollowedHyperlink"/>
    <w:basedOn w:val="DefaultParagraphFont"/>
    <w:rsid w:val="005946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uiPriority w:val="5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character" w:styleId="Hyperlink">
    <w:name w:val="Hyperlink"/>
    <w:uiPriority w:val="99"/>
    <w:unhideWhenUsed/>
    <w:rsid w:val="00FC4DA6"/>
    <w:rPr>
      <w:color w:val="0000FF"/>
      <w:u w:val="single"/>
    </w:rPr>
  </w:style>
  <w:style w:type="paragraph" w:styleId="NoSpacing">
    <w:name w:val="No Spacing"/>
    <w:uiPriority w:val="1"/>
    <w:qFormat/>
    <w:rsid w:val="00FC4DA6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FC4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DA6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DA6"/>
    <w:rPr>
      <w:rFonts w:ascii="Calibri" w:eastAsia="Calibri" w:hAnsi="Calibri"/>
      <w:lang w:eastAsia="en-US"/>
    </w:rPr>
  </w:style>
  <w:style w:type="character" w:styleId="FollowedHyperlink">
    <w:name w:val="FollowedHyperlink"/>
    <w:basedOn w:val="DefaultParagraphFont"/>
    <w:rsid w:val="00594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ivm.nl/Documenten_en_publicaties/Professioneel_Praktisch/Stappenplannen/Preventie_Ziekte_Zorg/Hielprik/Documenten_voor_nader_gebruik_hielprikmateriaal_diagnostiek/Download/Toestemmingsformulier_verzoek_hielprikmateriaal_diagnosti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chvdl\AppData\Local\Microsoft\Windows\Temporary%20Internet%20Files\Content.IE5\1VA4F40J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78</TotalTime>
  <Pages>1</Pages>
  <Words>100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 van den Bosch</dc:creator>
  <cp:lastModifiedBy>Lion van den Bosch</cp:lastModifiedBy>
  <cp:revision>5</cp:revision>
  <cp:lastPrinted>2010-10-13T11:22:00Z</cp:lastPrinted>
  <dcterms:created xsi:type="dcterms:W3CDTF">2017-11-13T12:03:00Z</dcterms:created>
  <dcterms:modified xsi:type="dcterms:W3CDTF">2017-11-15T07:45:00Z</dcterms:modified>
</cp:coreProperties>
</file>