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7600B" w14:textId="77777777" w:rsidR="00765966" w:rsidRDefault="00765966">
      <w:pPr>
        <w:pStyle w:val="RIVMStandaard"/>
        <w:sectPr w:rsidR="00765966" w:rsidSect="0031150D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2707" w:right="1701" w:bottom="1066" w:left="1584" w:header="706" w:footer="510" w:gutter="0"/>
          <w:paperSrc w:first="260" w:other="259"/>
          <w:cols w:space="720"/>
          <w:titlePg/>
          <w:docGrid w:linePitch="360"/>
        </w:sectPr>
      </w:pPr>
    </w:p>
    <w:p w14:paraId="43BC67A1" w14:textId="0E541580" w:rsidR="00765966" w:rsidRDefault="00247A99">
      <w:pPr>
        <w:pStyle w:val="RIVMTitel"/>
      </w:pPr>
      <w:r>
        <w:t xml:space="preserve">Aanvraagformulier </w:t>
      </w:r>
      <w:r w:rsidR="0089467B">
        <w:t xml:space="preserve">restant </w:t>
      </w:r>
      <w:r w:rsidR="00D3517C">
        <w:t>hielprikbloed</w:t>
      </w:r>
    </w:p>
    <w:p w14:paraId="2DE058F7" w14:textId="007BA7B2" w:rsidR="003F61F3" w:rsidRDefault="00BB20AC" w:rsidP="003F61F3">
      <w:pPr>
        <w:pStyle w:val="RIVMStandaard"/>
      </w:pPr>
      <w:r>
        <w:t xml:space="preserve">Versie </w:t>
      </w:r>
      <w:r w:rsidR="00205C4A">
        <w:t>1</w:t>
      </w:r>
      <w:r>
        <w:t>.</w:t>
      </w:r>
      <w:r w:rsidR="0089467B">
        <w:t>2</w:t>
      </w:r>
      <w:r w:rsidR="00B24CA9">
        <w:t xml:space="preserve"> </w:t>
      </w:r>
      <w:r w:rsidR="00335280">
        <w:t>september</w:t>
      </w:r>
      <w:r w:rsidR="00563DD3">
        <w:t xml:space="preserve"> </w:t>
      </w:r>
      <w:r w:rsidR="00B24CA9">
        <w:t>2020</w:t>
      </w:r>
    </w:p>
    <w:p w14:paraId="12C1CE88" w14:textId="77777777" w:rsidR="003F61F3" w:rsidRDefault="003F61F3" w:rsidP="003F61F3">
      <w:pPr>
        <w:pStyle w:val="RIVMStandaard"/>
      </w:pPr>
    </w:p>
    <w:p w14:paraId="301CDFDE" w14:textId="77777777" w:rsidR="003F61F3" w:rsidRPr="003F61F3" w:rsidRDefault="003F61F3" w:rsidP="00D04966">
      <w:pPr>
        <w:pStyle w:val="RIVMStandaard"/>
      </w:pPr>
      <w:r w:rsidRPr="0022399F">
        <w:rPr>
          <w:sz w:val="18"/>
          <w:szCs w:val="18"/>
        </w:rPr>
        <w:t>Het aanvraagformulier is een hulpmiddel</w:t>
      </w:r>
      <w:r>
        <w:rPr>
          <w:sz w:val="18"/>
          <w:szCs w:val="18"/>
        </w:rPr>
        <w:t xml:space="preserve"> voor de WONHS</w:t>
      </w:r>
      <w:r w:rsidRPr="0022399F">
        <w:rPr>
          <w:sz w:val="18"/>
          <w:szCs w:val="18"/>
        </w:rPr>
        <w:t xml:space="preserve"> en treedt – in geval van tegenstrijdigheid – in geen enkel geval in de plaats van de inhoud van het onderzoeksprotocol.</w:t>
      </w:r>
    </w:p>
    <w:p w14:paraId="5EC524C8" w14:textId="77777777" w:rsidR="003F61F3" w:rsidRDefault="003F61F3" w:rsidP="0031150D">
      <w:pPr>
        <w:pStyle w:val="Geenafstand"/>
        <w:rPr>
          <w:rFonts w:eastAsia="Times New Roman" w:cs="Arial"/>
          <w:b/>
          <w:u w:val="single"/>
        </w:rPr>
      </w:pPr>
    </w:p>
    <w:p w14:paraId="4C210464" w14:textId="77777777" w:rsidR="0031150D" w:rsidRPr="0089467B" w:rsidRDefault="0031150D" w:rsidP="0031150D">
      <w:pPr>
        <w:pStyle w:val="Geenafstand"/>
        <w:rPr>
          <w:rFonts w:ascii="Verdana" w:eastAsia="Times New Roman" w:hAnsi="Verdana" w:cs="Arial"/>
          <w:b/>
          <w:sz w:val="18"/>
          <w:szCs w:val="18"/>
          <w:u w:val="single"/>
        </w:rPr>
      </w:pPr>
      <w:r w:rsidRPr="0089467B">
        <w:rPr>
          <w:rFonts w:ascii="Verdana" w:eastAsia="Times New Roman" w:hAnsi="Verdana" w:cs="Arial"/>
          <w:b/>
          <w:sz w:val="18"/>
          <w:szCs w:val="18"/>
          <w:u w:val="single"/>
        </w:rPr>
        <w:t>Verzoek om nader gebruik van hielprikbloed t.b.v. wetenschappelijk onderzoek</w:t>
      </w:r>
    </w:p>
    <w:tbl>
      <w:tblPr>
        <w:tblpPr w:leftFromText="180" w:rightFromText="180" w:vertAnchor="text" w:horzAnchor="page" w:tblpX="3673" w:tblpY="2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9"/>
      </w:tblGrid>
      <w:tr w:rsidR="003F61F3" w:rsidRPr="0089467B" w14:paraId="395553F7" w14:textId="77777777" w:rsidTr="003F61F3">
        <w:trPr>
          <w:trHeight w:val="313"/>
        </w:trPr>
        <w:tc>
          <w:tcPr>
            <w:tcW w:w="2229" w:type="dxa"/>
          </w:tcPr>
          <w:p w14:paraId="29B25436" w14:textId="77777777" w:rsidR="003F61F3" w:rsidRPr="0089467B" w:rsidRDefault="005031F1" w:rsidP="003F61F3">
            <w:pPr>
              <w:pStyle w:val="Geenafstand"/>
              <w:ind w:left="-19"/>
              <w:rPr>
                <w:rFonts w:ascii="Verdana" w:eastAsia="Times New Roman" w:hAnsi="Verdana" w:cs="Arial"/>
                <w:sz w:val="18"/>
                <w:szCs w:val="18"/>
                <w:u w:val="single"/>
              </w:rPr>
            </w:pPr>
            <w:sdt>
              <w:sdtPr>
                <w:rPr>
                  <w:rFonts w:ascii="Verdana" w:eastAsia="Times New Roman" w:hAnsi="Verdana" w:cs="Arial"/>
                  <w:sz w:val="18"/>
                  <w:szCs w:val="18"/>
                </w:rPr>
                <w:alias w:val="Date"/>
                <w:tag w:val="Date"/>
                <w:id w:val="-674504682"/>
                <w:dataBinding w:prefixMappings="xmlns:dg='http://docgen.org/date' " w:xpath="/dg:DocgenData[1]/dg:Date[1]" w:storeItemID="{86D24CC5-1972-4A3E-BB07-8ACE2A85DB9C}"/>
                <w:date>
                  <w:dateFormat w:val="d MMMM 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3F61F3" w:rsidRPr="0089467B">
                  <w:rPr>
                    <w:rFonts w:ascii="Verdana" w:eastAsia="Times New Roman" w:hAnsi="Verdana" w:cs="Arial"/>
                    <w:sz w:val="18"/>
                    <w:szCs w:val="18"/>
                  </w:rPr>
                  <w:t>DD maand JJJJ</w:t>
                </w:r>
              </w:sdtContent>
            </w:sdt>
          </w:p>
        </w:tc>
      </w:tr>
    </w:tbl>
    <w:p w14:paraId="1982F4FD" w14:textId="77777777" w:rsidR="0031150D" w:rsidRPr="0089467B" w:rsidRDefault="0031150D" w:rsidP="0031150D">
      <w:pPr>
        <w:pStyle w:val="Geenafstand"/>
        <w:rPr>
          <w:rFonts w:ascii="Verdana" w:eastAsia="Times New Roman" w:hAnsi="Verdana" w:cs="Arial"/>
          <w:b/>
          <w:sz w:val="18"/>
          <w:szCs w:val="18"/>
          <w:u w:val="single"/>
        </w:rPr>
      </w:pPr>
    </w:p>
    <w:p w14:paraId="4FFD419C" w14:textId="77777777" w:rsidR="003F61F3" w:rsidRPr="0089467B" w:rsidRDefault="003F61F3" w:rsidP="0031150D">
      <w:pPr>
        <w:pStyle w:val="Geenafstand"/>
        <w:rPr>
          <w:rFonts w:ascii="Verdana" w:eastAsia="Times New Roman" w:hAnsi="Verdana" w:cs="Arial"/>
          <w:sz w:val="18"/>
          <w:szCs w:val="18"/>
        </w:rPr>
        <w:sectPr w:rsidR="003F61F3" w:rsidRPr="0089467B" w:rsidSect="0031150D">
          <w:headerReference w:type="default" r:id="rId12"/>
          <w:type w:val="continuous"/>
          <w:pgSz w:w="11907" w:h="16840" w:code="9"/>
          <w:pgMar w:top="2705" w:right="1701" w:bottom="1066" w:left="1582" w:header="709" w:footer="510" w:gutter="0"/>
          <w:paperSrc w:first="260" w:other="259"/>
          <w:cols w:space="720"/>
          <w:titlePg/>
          <w:docGrid w:linePitch="360"/>
        </w:sectPr>
      </w:pPr>
    </w:p>
    <w:p w14:paraId="41CAE440" w14:textId="77777777" w:rsidR="0031150D" w:rsidRPr="0089467B" w:rsidRDefault="0031150D" w:rsidP="0031150D">
      <w:pPr>
        <w:pStyle w:val="Geenafstand"/>
        <w:rPr>
          <w:rFonts w:ascii="Verdana" w:eastAsia="Times New Roman" w:hAnsi="Verdana" w:cs="Arial"/>
          <w:sz w:val="18"/>
          <w:szCs w:val="18"/>
        </w:rPr>
      </w:pPr>
      <w:r w:rsidRPr="0089467B">
        <w:rPr>
          <w:rFonts w:ascii="Verdana" w:eastAsia="Times New Roman" w:hAnsi="Verdana" w:cs="Arial"/>
          <w:sz w:val="18"/>
          <w:szCs w:val="18"/>
        </w:rPr>
        <w:t>Datum aanvraag:</w:t>
      </w:r>
    </w:p>
    <w:p w14:paraId="1FA33847" w14:textId="77777777" w:rsidR="0031150D" w:rsidRPr="0089467B" w:rsidRDefault="0031150D" w:rsidP="0031150D">
      <w:pPr>
        <w:pStyle w:val="Geenafstand"/>
        <w:rPr>
          <w:rFonts w:ascii="Verdana" w:eastAsia="Times New Roman" w:hAnsi="Verdana" w:cs="Arial"/>
          <w:sz w:val="18"/>
          <w:szCs w:val="18"/>
        </w:rPr>
        <w:sectPr w:rsidR="0031150D" w:rsidRPr="0089467B" w:rsidSect="003F61F3">
          <w:type w:val="continuous"/>
          <w:pgSz w:w="11907" w:h="16840" w:code="9"/>
          <w:pgMar w:top="2705" w:right="1701" w:bottom="1066" w:left="1582" w:header="709" w:footer="510" w:gutter="0"/>
          <w:paperSrc w:first="260" w:other="259"/>
          <w:cols w:space="720"/>
          <w:titlePg/>
          <w:docGrid w:linePitch="360"/>
        </w:sectPr>
      </w:pPr>
    </w:p>
    <w:p w14:paraId="53B2CB24" w14:textId="77777777" w:rsidR="0031150D" w:rsidRPr="0089467B" w:rsidRDefault="0031150D" w:rsidP="0031150D">
      <w:pPr>
        <w:pStyle w:val="Geenafstand"/>
        <w:rPr>
          <w:rFonts w:ascii="Verdana" w:eastAsia="Times New Roman" w:hAnsi="Verdana" w:cs="Arial"/>
          <w:sz w:val="18"/>
          <w:szCs w:val="18"/>
        </w:rPr>
      </w:pPr>
    </w:p>
    <w:p w14:paraId="0D280BA2" w14:textId="754DCC0D" w:rsidR="0031150D" w:rsidRPr="0089467B" w:rsidRDefault="0031150D" w:rsidP="0031150D">
      <w:pPr>
        <w:pStyle w:val="Geenafstand"/>
        <w:rPr>
          <w:rFonts w:ascii="Verdana" w:eastAsia="Times New Roman" w:hAnsi="Verdana" w:cs="Arial"/>
          <w:sz w:val="18"/>
          <w:szCs w:val="18"/>
        </w:rPr>
      </w:pPr>
      <w:r w:rsidRPr="0089467B">
        <w:rPr>
          <w:rFonts w:ascii="Verdana" w:eastAsia="Times New Roman" w:hAnsi="Verdana" w:cs="Arial"/>
          <w:sz w:val="18"/>
          <w:szCs w:val="18"/>
        </w:rPr>
        <w:t>Aan:</w:t>
      </w:r>
      <w:r w:rsidR="003F61F3" w:rsidRPr="0089467B">
        <w:rPr>
          <w:rFonts w:ascii="Verdana" w:eastAsia="Times New Roman" w:hAnsi="Verdana" w:cs="Arial"/>
          <w:sz w:val="18"/>
          <w:szCs w:val="18"/>
        </w:rPr>
        <w:t xml:space="preserve"> </w:t>
      </w:r>
      <w:r w:rsidR="003F61F3" w:rsidRPr="0089467B">
        <w:rPr>
          <w:rFonts w:ascii="Verdana" w:eastAsia="Times New Roman" w:hAnsi="Verdana" w:cs="Arial"/>
          <w:sz w:val="18"/>
          <w:szCs w:val="18"/>
        </w:rPr>
        <w:tab/>
      </w:r>
      <w:r w:rsidR="003F61F3" w:rsidRPr="0089467B">
        <w:rPr>
          <w:rFonts w:ascii="Verdana" w:eastAsia="Times New Roman" w:hAnsi="Verdana" w:cs="Arial"/>
          <w:sz w:val="18"/>
          <w:szCs w:val="18"/>
        </w:rPr>
        <w:tab/>
      </w:r>
      <w:r w:rsidR="003F61F3" w:rsidRPr="0089467B">
        <w:rPr>
          <w:rFonts w:ascii="Verdana" w:eastAsia="Times New Roman" w:hAnsi="Verdana" w:cs="Arial"/>
          <w:sz w:val="18"/>
          <w:szCs w:val="18"/>
        </w:rPr>
        <w:tab/>
        <w:t>WONHS</w:t>
      </w:r>
      <w:r w:rsidR="00D3517C" w:rsidRPr="0089467B">
        <w:rPr>
          <w:rFonts w:ascii="Verdana" w:eastAsia="Times New Roman" w:hAnsi="Verdana" w:cs="Arial"/>
          <w:sz w:val="18"/>
          <w:szCs w:val="18"/>
        </w:rPr>
        <w:t>-secretariaat RIVM-CvB</w:t>
      </w:r>
    </w:p>
    <w:p w14:paraId="5F39D7A9" w14:textId="3995B3FD" w:rsidR="00294886" w:rsidRPr="0089467B" w:rsidRDefault="0031150D" w:rsidP="0031150D">
      <w:pPr>
        <w:pStyle w:val="Geenafstand"/>
        <w:rPr>
          <w:rFonts w:ascii="Verdana" w:eastAsia="Times New Roman" w:hAnsi="Verdana" w:cs="Arial"/>
          <w:sz w:val="18"/>
          <w:szCs w:val="18"/>
        </w:rPr>
      </w:pPr>
      <w:r w:rsidRPr="0089467B">
        <w:rPr>
          <w:rFonts w:ascii="Verdana" w:eastAsia="Times New Roman" w:hAnsi="Verdana" w:cs="Arial"/>
          <w:sz w:val="18"/>
          <w:szCs w:val="18"/>
        </w:rPr>
        <w:t xml:space="preserve">Opsturen naar: </w:t>
      </w:r>
      <w:r w:rsidRPr="0089467B">
        <w:rPr>
          <w:rFonts w:ascii="Verdana" w:eastAsia="Times New Roman" w:hAnsi="Verdana" w:cs="Arial"/>
          <w:sz w:val="18"/>
          <w:szCs w:val="18"/>
        </w:rPr>
        <w:tab/>
      </w:r>
      <w:hyperlink r:id="rId13" w:history="1">
        <w:r w:rsidR="0089467B" w:rsidRPr="006476FB">
          <w:rPr>
            <w:rStyle w:val="Hyperlink"/>
            <w:rFonts w:ascii="Verdana" w:eastAsia="Times New Roman" w:hAnsi="Verdana" w:cs="Arial"/>
            <w:sz w:val="18"/>
            <w:szCs w:val="18"/>
          </w:rPr>
          <w:t>marie-louise.heijnen@rivm.nl</w:t>
        </w:r>
      </w:hyperlink>
      <w:r w:rsidR="00616B2E" w:rsidRPr="0089467B">
        <w:rPr>
          <w:rFonts w:ascii="Verdana" w:eastAsia="Times New Roman" w:hAnsi="Verdana" w:cs="Arial"/>
          <w:sz w:val="18"/>
          <w:szCs w:val="18"/>
        </w:rPr>
        <w:t xml:space="preserve"> </w:t>
      </w:r>
      <w:bookmarkStart w:id="0" w:name="_GoBack"/>
      <w:bookmarkEnd w:id="0"/>
    </w:p>
    <w:p w14:paraId="5452FA60" w14:textId="025DB01C" w:rsidR="0031150D" w:rsidRPr="0089467B" w:rsidRDefault="0031150D" w:rsidP="0031150D">
      <w:pPr>
        <w:pStyle w:val="Geenafstand"/>
        <w:rPr>
          <w:rFonts w:ascii="Verdana" w:eastAsia="Times New Roman" w:hAnsi="Verdana" w:cs="Arial"/>
          <w:sz w:val="18"/>
          <w:szCs w:val="18"/>
        </w:rPr>
      </w:pPr>
      <w:r w:rsidRPr="0089467B">
        <w:rPr>
          <w:rFonts w:ascii="Verdana" w:eastAsia="Times New Roman" w:hAnsi="Verdana" w:cs="Arial"/>
          <w:sz w:val="18"/>
          <w:szCs w:val="18"/>
        </w:rPr>
        <w:tab/>
      </w:r>
    </w:p>
    <w:p w14:paraId="0E5C1B61" w14:textId="77777777" w:rsidR="003F61F3" w:rsidRPr="0089467B" w:rsidRDefault="003F61F3" w:rsidP="003F61F3">
      <w:pPr>
        <w:pStyle w:val="Geenafstand"/>
        <w:tabs>
          <w:tab w:val="left" w:pos="3544"/>
        </w:tabs>
        <w:ind w:left="284" w:hanging="284"/>
        <w:rPr>
          <w:rFonts w:ascii="Verdana" w:eastAsia="Times New Roman" w:hAnsi="Verdana" w:cs="Arial"/>
          <w:sz w:val="18"/>
          <w:szCs w:val="18"/>
        </w:rPr>
      </w:pPr>
    </w:p>
    <w:p w14:paraId="7E931E4B" w14:textId="77777777" w:rsidR="003F61F3" w:rsidRPr="0089467B" w:rsidRDefault="003F61F3" w:rsidP="00294886">
      <w:pPr>
        <w:pStyle w:val="Geenafstand"/>
        <w:tabs>
          <w:tab w:val="left" w:pos="3544"/>
        </w:tabs>
        <w:rPr>
          <w:rFonts w:ascii="Verdana" w:eastAsia="Times New Roman" w:hAnsi="Verdana" w:cs="Arial"/>
          <w:sz w:val="18"/>
          <w:szCs w:val="18"/>
        </w:rPr>
      </w:pPr>
      <w:r w:rsidRPr="0089467B">
        <w:rPr>
          <w:rFonts w:ascii="Verdana" w:eastAsia="Times New Roman" w:hAnsi="Verdana" w:cs="Arial"/>
          <w:sz w:val="18"/>
          <w:szCs w:val="18"/>
        </w:rPr>
        <w:t xml:space="preserve">Als bijlage meeleveren: </w:t>
      </w:r>
    </w:p>
    <w:p w14:paraId="6CFE1D14" w14:textId="77777777" w:rsidR="003F61F3" w:rsidRPr="0089467B" w:rsidRDefault="003F61F3" w:rsidP="003F61F3">
      <w:pPr>
        <w:pStyle w:val="Geenafstand"/>
        <w:numPr>
          <w:ilvl w:val="0"/>
          <w:numId w:val="10"/>
        </w:numPr>
        <w:tabs>
          <w:tab w:val="left" w:pos="3544"/>
        </w:tabs>
        <w:rPr>
          <w:rFonts w:ascii="Verdana" w:eastAsia="Times New Roman" w:hAnsi="Verdana" w:cs="Arial"/>
          <w:color w:val="000000" w:themeColor="text1"/>
          <w:sz w:val="18"/>
          <w:szCs w:val="18"/>
        </w:rPr>
      </w:pPr>
      <w:r w:rsidRPr="0089467B">
        <w:rPr>
          <w:rFonts w:ascii="Verdana" w:eastAsia="Times New Roman" w:hAnsi="Verdana" w:cs="Arial"/>
          <w:color w:val="000000" w:themeColor="text1"/>
          <w:sz w:val="18"/>
          <w:szCs w:val="18"/>
        </w:rPr>
        <w:t>compleet onderzoeksprotocol</w:t>
      </w:r>
    </w:p>
    <w:p w14:paraId="6BAE6F97" w14:textId="77777777" w:rsidR="003F61F3" w:rsidRPr="0089467B" w:rsidRDefault="003F61F3" w:rsidP="003F61F3">
      <w:pPr>
        <w:pStyle w:val="Geenafstand"/>
        <w:numPr>
          <w:ilvl w:val="0"/>
          <w:numId w:val="10"/>
        </w:numPr>
        <w:tabs>
          <w:tab w:val="left" w:pos="3544"/>
        </w:tabs>
        <w:rPr>
          <w:rFonts w:ascii="Verdana" w:eastAsia="Times New Roman" w:hAnsi="Verdana" w:cs="Arial"/>
          <w:color w:val="000000" w:themeColor="text1"/>
          <w:sz w:val="18"/>
          <w:szCs w:val="18"/>
        </w:rPr>
      </w:pPr>
      <w:r w:rsidRPr="0089467B">
        <w:rPr>
          <w:rFonts w:ascii="Verdana" w:eastAsia="Times New Roman" w:hAnsi="Verdana" w:cs="Arial"/>
          <w:color w:val="000000" w:themeColor="text1"/>
          <w:sz w:val="18"/>
          <w:szCs w:val="18"/>
        </w:rPr>
        <w:t>vragenlijst (indien van toepassing)</w:t>
      </w:r>
    </w:p>
    <w:p w14:paraId="1DFBE047" w14:textId="77777777" w:rsidR="003F61F3" w:rsidRPr="0089467B" w:rsidRDefault="003F61F3" w:rsidP="003F61F3">
      <w:pPr>
        <w:pStyle w:val="Geenafstand"/>
        <w:numPr>
          <w:ilvl w:val="0"/>
          <w:numId w:val="10"/>
        </w:numPr>
        <w:rPr>
          <w:rFonts w:ascii="Verdana" w:eastAsia="Times New Roman" w:hAnsi="Verdana" w:cs="Arial"/>
          <w:color w:val="000000" w:themeColor="text1"/>
          <w:sz w:val="18"/>
          <w:szCs w:val="18"/>
        </w:rPr>
      </w:pPr>
      <w:r w:rsidRPr="0089467B">
        <w:rPr>
          <w:rFonts w:ascii="Verdana" w:eastAsia="Times New Roman" w:hAnsi="Verdana" w:cs="Arial"/>
          <w:color w:val="000000" w:themeColor="text1"/>
          <w:sz w:val="18"/>
          <w:szCs w:val="18"/>
        </w:rPr>
        <w:t>format informatiebrief en toestemmingsverklaring ouders (indien van toepassing)</w:t>
      </w:r>
    </w:p>
    <w:p w14:paraId="62D7D756" w14:textId="741D6AC4" w:rsidR="003F61F3" w:rsidRPr="0089467B" w:rsidRDefault="003F61F3" w:rsidP="003F61F3">
      <w:pPr>
        <w:pStyle w:val="Geenafstand"/>
        <w:numPr>
          <w:ilvl w:val="0"/>
          <w:numId w:val="10"/>
        </w:numPr>
        <w:tabs>
          <w:tab w:val="left" w:pos="284"/>
        </w:tabs>
        <w:rPr>
          <w:rFonts w:ascii="Verdana" w:eastAsia="Times New Roman" w:hAnsi="Verdana" w:cs="Arial"/>
          <w:color w:val="000000" w:themeColor="text1"/>
          <w:sz w:val="18"/>
          <w:szCs w:val="18"/>
        </w:rPr>
      </w:pPr>
      <w:r w:rsidRPr="0089467B">
        <w:rPr>
          <w:rFonts w:ascii="Verdana" w:eastAsia="Times New Roman" w:hAnsi="Verdana" w:cs="Arial"/>
          <w:color w:val="000000" w:themeColor="text1"/>
          <w:sz w:val="18"/>
          <w:szCs w:val="18"/>
        </w:rPr>
        <w:t xml:space="preserve">METC-verklaring </w:t>
      </w:r>
      <w:r w:rsidR="00D3517C" w:rsidRPr="0089467B">
        <w:rPr>
          <w:rFonts w:ascii="Verdana" w:eastAsia="Times New Roman" w:hAnsi="Verdana" w:cs="Arial"/>
          <w:color w:val="000000" w:themeColor="text1"/>
          <w:sz w:val="18"/>
          <w:szCs w:val="18"/>
        </w:rPr>
        <w:t xml:space="preserve">indien WMO-plichtig </w:t>
      </w:r>
      <w:r w:rsidRPr="0089467B">
        <w:rPr>
          <w:rFonts w:ascii="Verdana" w:eastAsia="Times New Roman" w:hAnsi="Verdana" w:cs="Arial"/>
          <w:color w:val="000000" w:themeColor="text1"/>
          <w:sz w:val="18"/>
          <w:szCs w:val="18"/>
        </w:rPr>
        <w:t>(indien van toepassing</w:t>
      </w:r>
      <w:r w:rsidR="00285490">
        <w:rPr>
          <w:rFonts w:ascii="Verdana" w:eastAsia="Times New Roman" w:hAnsi="Verdana" w:cs="Arial"/>
          <w:color w:val="000000" w:themeColor="text1"/>
          <w:sz w:val="18"/>
          <w:szCs w:val="18"/>
        </w:rPr>
        <w:t>)</w:t>
      </w:r>
    </w:p>
    <w:p w14:paraId="0D6CEC64" w14:textId="77777777" w:rsidR="003F61F3" w:rsidRPr="0089467B" w:rsidRDefault="003F61F3" w:rsidP="003F61F3">
      <w:pPr>
        <w:pStyle w:val="Geenafstand"/>
        <w:rPr>
          <w:rFonts w:ascii="Verdana" w:eastAsia="Times New Roman" w:hAnsi="Verdana" w:cs="Arial"/>
          <w:sz w:val="18"/>
          <w:szCs w:val="18"/>
        </w:rPr>
      </w:pPr>
    </w:p>
    <w:p w14:paraId="26B56C41" w14:textId="77777777" w:rsidR="0031150D" w:rsidRPr="0089467B" w:rsidRDefault="0031150D" w:rsidP="0031150D">
      <w:pPr>
        <w:pStyle w:val="RIVMStandaard"/>
        <w:rPr>
          <w:rFonts w:eastAsia="Times New Roman" w:cs="Arial"/>
          <w:sz w:val="18"/>
          <w:szCs w:val="18"/>
          <w:lang w:eastAsia="en-US"/>
        </w:rPr>
        <w:sectPr w:rsidR="0031150D" w:rsidRPr="0089467B" w:rsidSect="003F61F3">
          <w:type w:val="continuous"/>
          <w:pgSz w:w="11907" w:h="16840" w:code="9"/>
          <w:pgMar w:top="2705" w:right="1701" w:bottom="1066" w:left="1582" w:header="709" w:footer="510" w:gutter="0"/>
          <w:paperSrc w:first="260" w:other="259"/>
          <w:cols w:space="720"/>
          <w:titlePg/>
          <w:docGrid w:linePitch="360"/>
        </w:sectPr>
      </w:pPr>
    </w:p>
    <w:p w14:paraId="1906CEBC" w14:textId="77777777" w:rsidR="0031150D" w:rsidRPr="0089467B" w:rsidRDefault="0031150D" w:rsidP="0031150D">
      <w:pPr>
        <w:pStyle w:val="Geenafstand"/>
        <w:rPr>
          <w:rFonts w:ascii="Verdana" w:eastAsia="Times New Roman" w:hAnsi="Verdana" w:cs="Arial"/>
          <w:b/>
          <w:sz w:val="18"/>
          <w:szCs w:val="18"/>
        </w:rPr>
      </w:pPr>
      <w:r w:rsidRPr="0089467B">
        <w:rPr>
          <w:rFonts w:ascii="Verdana" w:eastAsia="Times New Roman" w:hAnsi="Verdana" w:cs="Arial"/>
          <w:b/>
          <w:sz w:val="18"/>
          <w:szCs w:val="18"/>
        </w:rPr>
        <w:t>1. Titel onderzoek</w:t>
      </w:r>
    </w:p>
    <w:p w14:paraId="3535C2F6" w14:textId="77777777" w:rsidR="0031150D" w:rsidRPr="0089467B" w:rsidRDefault="0031150D" w:rsidP="0031150D">
      <w:pPr>
        <w:rPr>
          <w:szCs w:val="18"/>
        </w:rPr>
      </w:pPr>
    </w:p>
    <w:p w14:paraId="6A8527D7" w14:textId="77777777" w:rsidR="0031150D" w:rsidRPr="0089467B" w:rsidRDefault="0031150D" w:rsidP="00311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18"/>
        </w:rPr>
      </w:pPr>
    </w:p>
    <w:p w14:paraId="11564018" w14:textId="77777777" w:rsidR="0031150D" w:rsidRPr="0089467B" w:rsidRDefault="0031150D" w:rsidP="00311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18"/>
        </w:rPr>
      </w:pPr>
    </w:p>
    <w:p w14:paraId="34E59C28" w14:textId="77777777" w:rsidR="0031150D" w:rsidRPr="0089467B" w:rsidRDefault="0031150D" w:rsidP="0031150D">
      <w:pPr>
        <w:pStyle w:val="Geenafstand"/>
        <w:rPr>
          <w:rFonts w:ascii="Verdana" w:eastAsia="Times New Roman" w:hAnsi="Verdana" w:cs="Arial"/>
          <w:sz w:val="18"/>
          <w:szCs w:val="18"/>
          <w:u w:val="single"/>
        </w:rPr>
      </w:pPr>
    </w:p>
    <w:p w14:paraId="67A4704A" w14:textId="77777777" w:rsidR="0031150D" w:rsidRPr="0089467B" w:rsidRDefault="0031150D" w:rsidP="0031150D">
      <w:pPr>
        <w:pStyle w:val="Geenafstand"/>
        <w:rPr>
          <w:rFonts w:ascii="Verdana" w:eastAsia="Times New Roman" w:hAnsi="Verdana" w:cs="Arial"/>
          <w:b/>
          <w:sz w:val="18"/>
          <w:szCs w:val="18"/>
        </w:rPr>
      </w:pPr>
      <w:r w:rsidRPr="0089467B">
        <w:rPr>
          <w:rFonts w:ascii="Verdana" w:eastAsia="Times New Roman" w:hAnsi="Verdana" w:cs="Arial"/>
          <w:b/>
          <w:sz w:val="18"/>
          <w:szCs w:val="18"/>
        </w:rPr>
        <w:t>2. Hoofdonderzoeker</w:t>
      </w:r>
    </w:p>
    <w:p w14:paraId="2A74A4D8" w14:textId="77777777" w:rsidR="0031150D" w:rsidRPr="0089467B" w:rsidRDefault="0031150D" w:rsidP="0031150D">
      <w:pPr>
        <w:pStyle w:val="Geenafstand"/>
        <w:rPr>
          <w:rFonts w:ascii="Verdana" w:eastAsia="Times New Roman" w:hAnsi="Verdana" w:cs="Arial"/>
          <w:sz w:val="18"/>
          <w:szCs w:val="18"/>
        </w:rPr>
      </w:pPr>
      <w:r w:rsidRPr="0089467B">
        <w:rPr>
          <w:rFonts w:ascii="Verdana" w:eastAsia="Times New Roman" w:hAnsi="Verdana" w:cs="Arial"/>
          <w:sz w:val="18"/>
          <w:szCs w:val="18"/>
        </w:rPr>
        <w:t xml:space="preserve">Naam: </w:t>
      </w:r>
    </w:p>
    <w:p w14:paraId="57E4C3C4" w14:textId="77777777" w:rsidR="0031150D" w:rsidRPr="0089467B" w:rsidRDefault="0031150D" w:rsidP="0031150D">
      <w:pPr>
        <w:pStyle w:val="Geenafstand"/>
        <w:rPr>
          <w:rFonts w:ascii="Verdana" w:eastAsia="Times New Roman" w:hAnsi="Verdana" w:cs="Arial"/>
          <w:sz w:val="18"/>
          <w:szCs w:val="18"/>
        </w:rPr>
      </w:pPr>
      <w:r w:rsidRPr="0089467B">
        <w:rPr>
          <w:rFonts w:ascii="Verdana" w:eastAsia="Times New Roman" w:hAnsi="Verdana" w:cs="Arial"/>
          <w:sz w:val="18"/>
          <w:szCs w:val="18"/>
        </w:rPr>
        <w:t>Organisatie (afdeling):</w:t>
      </w:r>
    </w:p>
    <w:p w14:paraId="7E37131C" w14:textId="77777777" w:rsidR="0031150D" w:rsidRPr="0089467B" w:rsidRDefault="0031150D" w:rsidP="0031150D">
      <w:pPr>
        <w:pStyle w:val="Geenafstand"/>
        <w:rPr>
          <w:rFonts w:ascii="Verdana" w:eastAsia="Times New Roman" w:hAnsi="Verdana" w:cs="Arial"/>
          <w:sz w:val="18"/>
          <w:szCs w:val="18"/>
        </w:rPr>
      </w:pPr>
      <w:r w:rsidRPr="0089467B">
        <w:rPr>
          <w:rFonts w:ascii="Verdana" w:eastAsia="Times New Roman" w:hAnsi="Verdana" w:cs="Arial"/>
          <w:sz w:val="18"/>
          <w:szCs w:val="18"/>
        </w:rPr>
        <w:t>Adres:</w:t>
      </w:r>
    </w:p>
    <w:p w14:paraId="21E5225E" w14:textId="77777777" w:rsidR="0031150D" w:rsidRPr="0089467B" w:rsidRDefault="0031150D" w:rsidP="0031150D">
      <w:pPr>
        <w:pStyle w:val="Geenafstand"/>
        <w:rPr>
          <w:rFonts w:ascii="Verdana" w:eastAsia="Times New Roman" w:hAnsi="Verdana" w:cs="Arial"/>
          <w:sz w:val="18"/>
          <w:szCs w:val="18"/>
        </w:rPr>
      </w:pPr>
      <w:r w:rsidRPr="0089467B">
        <w:rPr>
          <w:rFonts w:ascii="Verdana" w:eastAsia="Times New Roman" w:hAnsi="Verdana" w:cs="Arial"/>
          <w:sz w:val="18"/>
          <w:szCs w:val="18"/>
        </w:rPr>
        <w:t xml:space="preserve">Email: </w:t>
      </w:r>
    </w:p>
    <w:p w14:paraId="6E643A1A" w14:textId="77777777" w:rsidR="0031150D" w:rsidRPr="0089467B" w:rsidRDefault="0031150D" w:rsidP="0031150D">
      <w:pPr>
        <w:pStyle w:val="Geenafstand"/>
        <w:rPr>
          <w:rFonts w:ascii="Verdana" w:eastAsia="Times New Roman" w:hAnsi="Verdana" w:cs="Arial"/>
          <w:sz w:val="18"/>
          <w:szCs w:val="18"/>
        </w:rPr>
      </w:pPr>
      <w:r w:rsidRPr="0089467B">
        <w:rPr>
          <w:rFonts w:ascii="Verdana" w:eastAsia="Times New Roman" w:hAnsi="Verdana" w:cs="Arial"/>
          <w:sz w:val="18"/>
          <w:szCs w:val="18"/>
        </w:rPr>
        <w:t xml:space="preserve">Telefoon: </w:t>
      </w:r>
    </w:p>
    <w:p w14:paraId="1615DC01" w14:textId="77777777" w:rsidR="0031150D" w:rsidRPr="0089467B" w:rsidRDefault="0031150D" w:rsidP="0031150D">
      <w:pPr>
        <w:pStyle w:val="Geenafstand"/>
        <w:rPr>
          <w:rFonts w:ascii="Verdana" w:eastAsia="Times New Roman" w:hAnsi="Verdana" w:cs="Arial"/>
          <w:sz w:val="18"/>
          <w:szCs w:val="18"/>
          <w:u w:val="single"/>
        </w:rPr>
      </w:pPr>
    </w:p>
    <w:p w14:paraId="5FA5BCD9" w14:textId="77777777" w:rsidR="0031150D" w:rsidRPr="0089467B" w:rsidRDefault="0031150D" w:rsidP="0031150D">
      <w:pPr>
        <w:pStyle w:val="Geenafstand"/>
        <w:rPr>
          <w:rFonts w:ascii="Verdana" w:eastAsia="Times New Roman" w:hAnsi="Verdana" w:cs="Arial"/>
          <w:b/>
          <w:sz w:val="18"/>
          <w:szCs w:val="18"/>
        </w:rPr>
      </w:pPr>
      <w:r w:rsidRPr="0089467B">
        <w:rPr>
          <w:rFonts w:ascii="Verdana" w:eastAsia="Times New Roman" w:hAnsi="Verdana" w:cs="Arial"/>
          <w:b/>
          <w:sz w:val="18"/>
          <w:szCs w:val="18"/>
        </w:rPr>
        <w:t>3. Heeft deze organisatie de gedragscode wetenschappelijke integriteit onderschreven?</w:t>
      </w:r>
    </w:p>
    <w:p w14:paraId="744AAA4B" w14:textId="77777777" w:rsidR="0031150D" w:rsidRPr="0089467B" w:rsidRDefault="0031150D" w:rsidP="0031150D">
      <w:pPr>
        <w:pStyle w:val="Geenafstand"/>
        <w:rPr>
          <w:rFonts w:ascii="Verdana" w:eastAsia="Times New Roman" w:hAnsi="Verdana" w:cs="Arial"/>
          <w:b/>
          <w:sz w:val="18"/>
          <w:szCs w:val="18"/>
        </w:rPr>
      </w:pPr>
    </w:p>
    <w:p w14:paraId="6F73FACD" w14:textId="77777777" w:rsidR="0031150D" w:rsidRPr="0089467B" w:rsidRDefault="0031150D" w:rsidP="0031150D">
      <w:pPr>
        <w:tabs>
          <w:tab w:val="left" w:pos="2410"/>
        </w:tabs>
        <w:ind w:left="1134" w:hanging="425"/>
        <w:rPr>
          <w:rFonts w:cs="Arial"/>
          <w:szCs w:val="18"/>
        </w:rPr>
      </w:pPr>
      <w:r w:rsidRPr="0089467B">
        <w:rPr>
          <w:szCs w:val="18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89467B">
        <w:rPr>
          <w:szCs w:val="18"/>
        </w:rPr>
        <w:instrText xml:space="preserve"> FORMCHECKBOX </w:instrText>
      </w:r>
      <w:r w:rsidR="005031F1">
        <w:rPr>
          <w:szCs w:val="18"/>
        </w:rPr>
      </w:r>
      <w:r w:rsidR="005031F1">
        <w:rPr>
          <w:szCs w:val="18"/>
        </w:rPr>
        <w:fldChar w:fldCharType="separate"/>
      </w:r>
      <w:r w:rsidRPr="0089467B">
        <w:rPr>
          <w:szCs w:val="18"/>
        </w:rPr>
        <w:fldChar w:fldCharType="end"/>
      </w:r>
      <w:r w:rsidRPr="0089467B">
        <w:rPr>
          <w:rFonts w:cs="Arial"/>
          <w:szCs w:val="18"/>
        </w:rPr>
        <w:t xml:space="preserve"> </w:t>
      </w:r>
      <w:r w:rsidRPr="0089467B">
        <w:rPr>
          <w:rFonts w:cs="Arial"/>
          <w:szCs w:val="18"/>
        </w:rPr>
        <w:tab/>
        <w:t xml:space="preserve">     Nee</w:t>
      </w:r>
    </w:p>
    <w:p w14:paraId="4F69788B" w14:textId="77777777" w:rsidR="0031150D" w:rsidRPr="0089467B" w:rsidRDefault="0031150D" w:rsidP="0031150D">
      <w:pPr>
        <w:tabs>
          <w:tab w:val="left" w:pos="2410"/>
        </w:tabs>
        <w:ind w:left="1134" w:hanging="425"/>
        <w:rPr>
          <w:szCs w:val="18"/>
        </w:rPr>
      </w:pPr>
    </w:p>
    <w:p w14:paraId="1C423FE5" w14:textId="77777777" w:rsidR="0031150D" w:rsidRPr="0089467B" w:rsidRDefault="0031150D" w:rsidP="0031150D">
      <w:pPr>
        <w:pStyle w:val="Geenafstand"/>
        <w:ind w:firstLine="708"/>
        <w:rPr>
          <w:rFonts w:ascii="Verdana" w:eastAsia="Times New Roman" w:hAnsi="Verdana" w:cs="Arial"/>
          <w:b/>
          <w:sz w:val="18"/>
          <w:szCs w:val="18"/>
        </w:rPr>
      </w:pPr>
      <w:r w:rsidRPr="0089467B">
        <w:rPr>
          <w:rFonts w:ascii="Verdana" w:hAnsi="Verdana"/>
          <w:sz w:val="18"/>
          <w:szCs w:val="18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89467B">
        <w:rPr>
          <w:rFonts w:ascii="Verdana" w:hAnsi="Verdana"/>
          <w:sz w:val="18"/>
          <w:szCs w:val="18"/>
        </w:rPr>
        <w:instrText xml:space="preserve"> FORMCHECKBOX </w:instrText>
      </w:r>
      <w:r w:rsidR="005031F1">
        <w:rPr>
          <w:rFonts w:ascii="Verdana" w:hAnsi="Verdana"/>
          <w:sz w:val="18"/>
          <w:szCs w:val="18"/>
        </w:rPr>
      </w:r>
      <w:r w:rsidR="005031F1">
        <w:rPr>
          <w:rFonts w:ascii="Verdana" w:hAnsi="Verdana"/>
          <w:sz w:val="18"/>
          <w:szCs w:val="18"/>
        </w:rPr>
        <w:fldChar w:fldCharType="separate"/>
      </w:r>
      <w:r w:rsidRPr="0089467B">
        <w:rPr>
          <w:rFonts w:ascii="Verdana" w:hAnsi="Verdana"/>
          <w:sz w:val="18"/>
          <w:szCs w:val="18"/>
        </w:rPr>
        <w:fldChar w:fldCharType="end"/>
      </w:r>
      <w:r w:rsidRPr="0089467B">
        <w:rPr>
          <w:rFonts w:ascii="Verdana" w:hAnsi="Verdana"/>
          <w:sz w:val="18"/>
          <w:szCs w:val="18"/>
        </w:rPr>
        <w:tab/>
        <w:t>Ja</w:t>
      </w:r>
    </w:p>
    <w:p w14:paraId="3499EE09" w14:textId="77777777" w:rsidR="0031150D" w:rsidRPr="0089467B" w:rsidRDefault="0031150D" w:rsidP="0031150D">
      <w:pPr>
        <w:pStyle w:val="RIVMStandaard"/>
        <w:rPr>
          <w:sz w:val="18"/>
          <w:szCs w:val="18"/>
        </w:rPr>
      </w:pPr>
    </w:p>
    <w:p w14:paraId="104DB1CE" w14:textId="77777777" w:rsidR="0031150D" w:rsidRPr="0089467B" w:rsidRDefault="0031150D" w:rsidP="0031150D">
      <w:pPr>
        <w:pStyle w:val="Geenafstand"/>
        <w:rPr>
          <w:rFonts w:ascii="Verdana" w:eastAsia="Times New Roman" w:hAnsi="Verdana" w:cs="Arial"/>
          <w:b/>
          <w:sz w:val="18"/>
          <w:szCs w:val="18"/>
        </w:rPr>
      </w:pPr>
      <w:r w:rsidRPr="0089467B">
        <w:rPr>
          <w:rFonts w:ascii="Verdana" w:eastAsia="Times New Roman" w:hAnsi="Verdana" w:cs="Arial"/>
          <w:b/>
          <w:sz w:val="18"/>
          <w:szCs w:val="18"/>
        </w:rPr>
        <w:t>4. Betrokken onderzoekers (naam, functie, werkgever)</w:t>
      </w:r>
    </w:p>
    <w:p w14:paraId="0FAAD9D8" w14:textId="77777777" w:rsidR="0031150D" w:rsidRPr="0089467B" w:rsidRDefault="0031150D" w:rsidP="0031150D">
      <w:pPr>
        <w:rPr>
          <w:szCs w:val="18"/>
        </w:rPr>
      </w:pPr>
    </w:p>
    <w:p w14:paraId="2873FB2D" w14:textId="77777777" w:rsidR="0031150D" w:rsidRPr="0089467B" w:rsidRDefault="0031150D" w:rsidP="00311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18"/>
        </w:rPr>
      </w:pPr>
    </w:p>
    <w:p w14:paraId="0477C0AC" w14:textId="77777777" w:rsidR="0031150D" w:rsidRPr="0089467B" w:rsidRDefault="0031150D" w:rsidP="00311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18"/>
        </w:rPr>
      </w:pPr>
    </w:p>
    <w:p w14:paraId="21A1007B" w14:textId="77777777" w:rsidR="0031150D" w:rsidRPr="0089467B" w:rsidRDefault="0031150D" w:rsidP="0031150D">
      <w:pPr>
        <w:pStyle w:val="Geenafstand"/>
        <w:rPr>
          <w:rFonts w:ascii="Verdana" w:eastAsia="Times New Roman" w:hAnsi="Verdana" w:cs="Arial"/>
          <w:sz w:val="18"/>
          <w:szCs w:val="18"/>
          <w:u w:val="single"/>
        </w:rPr>
      </w:pPr>
    </w:p>
    <w:p w14:paraId="389C3591" w14:textId="1F5FE20C" w:rsidR="0031150D" w:rsidRPr="0089467B" w:rsidRDefault="0089467B" w:rsidP="0031150D">
      <w:pPr>
        <w:pStyle w:val="Geenafstand"/>
        <w:rPr>
          <w:rFonts w:ascii="Verdana" w:eastAsia="Times New Roman" w:hAnsi="Verdana" w:cs="Arial"/>
          <w:b/>
          <w:sz w:val="18"/>
          <w:szCs w:val="18"/>
        </w:rPr>
      </w:pPr>
      <w:r>
        <w:rPr>
          <w:rFonts w:ascii="Verdana" w:eastAsia="Times New Roman" w:hAnsi="Verdana" w:cs="Arial"/>
          <w:b/>
          <w:sz w:val="18"/>
          <w:szCs w:val="18"/>
        </w:rPr>
        <w:t>5</w:t>
      </w:r>
      <w:r w:rsidR="0031150D" w:rsidRPr="0089467B">
        <w:rPr>
          <w:rFonts w:ascii="Verdana" w:eastAsia="Times New Roman" w:hAnsi="Verdana" w:cs="Arial"/>
          <w:b/>
          <w:sz w:val="18"/>
          <w:szCs w:val="18"/>
        </w:rPr>
        <w:t xml:space="preserve">. Korte omschrijving </w:t>
      </w:r>
      <w:r w:rsidR="004124DF" w:rsidRPr="0089467B">
        <w:rPr>
          <w:rFonts w:ascii="Verdana" w:eastAsia="Times New Roman" w:hAnsi="Verdana" w:cs="Arial"/>
          <w:b/>
          <w:sz w:val="18"/>
          <w:szCs w:val="18"/>
        </w:rPr>
        <w:t xml:space="preserve">van het </w:t>
      </w:r>
      <w:r w:rsidR="00B24CA9" w:rsidRPr="0089467B">
        <w:rPr>
          <w:rFonts w:ascii="Verdana" w:eastAsia="Times New Roman" w:hAnsi="Verdana" w:cs="Arial"/>
          <w:b/>
          <w:sz w:val="18"/>
          <w:szCs w:val="18"/>
        </w:rPr>
        <w:t xml:space="preserve">doel van het </w:t>
      </w:r>
      <w:r w:rsidR="0031150D" w:rsidRPr="0089467B">
        <w:rPr>
          <w:rFonts w:ascii="Verdana" w:eastAsia="Times New Roman" w:hAnsi="Verdana" w:cs="Arial"/>
          <w:b/>
          <w:sz w:val="18"/>
          <w:szCs w:val="18"/>
        </w:rPr>
        <w:t>onderzoek</w:t>
      </w:r>
      <w:r w:rsidR="00B24CA9" w:rsidRPr="0089467B">
        <w:rPr>
          <w:rFonts w:ascii="Verdana" w:eastAsia="Times New Roman" w:hAnsi="Verdana" w:cs="Arial"/>
          <w:b/>
          <w:sz w:val="18"/>
          <w:szCs w:val="18"/>
        </w:rPr>
        <w:t xml:space="preserve"> (maximaal </w:t>
      </w:r>
      <w:r w:rsidR="005034AB" w:rsidRPr="0089467B">
        <w:rPr>
          <w:rFonts w:ascii="Verdana" w:eastAsia="Times New Roman" w:hAnsi="Verdana" w:cs="Arial"/>
          <w:b/>
          <w:sz w:val="18"/>
          <w:szCs w:val="18"/>
        </w:rPr>
        <w:t>500 woorden</w:t>
      </w:r>
      <w:r w:rsidR="00B24CA9" w:rsidRPr="0089467B">
        <w:rPr>
          <w:rFonts w:ascii="Verdana" w:eastAsia="Times New Roman" w:hAnsi="Verdana" w:cs="Arial"/>
          <w:b/>
          <w:sz w:val="18"/>
          <w:szCs w:val="18"/>
        </w:rPr>
        <w:t>)</w:t>
      </w:r>
    </w:p>
    <w:p w14:paraId="5BBFCF12" w14:textId="3B6041B7" w:rsidR="0031150D" w:rsidRPr="0089467B" w:rsidRDefault="0031150D" w:rsidP="0031150D">
      <w:pPr>
        <w:pStyle w:val="Geenafstand"/>
        <w:rPr>
          <w:rFonts w:ascii="Verdana" w:eastAsia="Times New Roman" w:hAnsi="Verdana" w:cs="Arial"/>
          <w:sz w:val="18"/>
          <w:szCs w:val="18"/>
        </w:rPr>
      </w:pPr>
      <w:r w:rsidRPr="0089467B">
        <w:rPr>
          <w:rFonts w:ascii="Verdana" w:eastAsia="Times New Roman" w:hAnsi="Verdana" w:cs="Arial"/>
          <w:sz w:val="18"/>
          <w:szCs w:val="18"/>
        </w:rPr>
        <w:t xml:space="preserve">(Hierin moet </w:t>
      </w:r>
      <w:r w:rsidR="004124DF" w:rsidRPr="0089467B">
        <w:rPr>
          <w:rFonts w:ascii="Verdana" w:eastAsia="Times New Roman" w:hAnsi="Verdana" w:cs="Arial"/>
          <w:sz w:val="18"/>
          <w:szCs w:val="18"/>
        </w:rPr>
        <w:t xml:space="preserve">tevens </w:t>
      </w:r>
      <w:r w:rsidRPr="0089467B">
        <w:rPr>
          <w:rFonts w:ascii="Verdana" w:eastAsia="Times New Roman" w:hAnsi="Verdana" w:cs="Arial"/>
          <w:sz w:val="18"/>
          <w:szCs w:val="18"/>
        </w:rPr>
        <w:t xml:space="preserve">duidelijk kenbaar gemaakt worden wat de noodzaak is van het </w:t>
      </w:r>
      <w:r w:rsidR="004124DF" w:rsidRPr="0089467B">
        <w:rPr>
          <w:rFonts w:ascii="Verdana" w:eastAsia="Times New Roman" w:hAnsi="Verdana" w:cs="Arial"/>
          <w:sz w:val="18"/>
          <w:szCs w:val="18"/>
        </w:rPr>
        <w:t xml:space="preserve">gebruik van hielprikbloed, en of </w:t>
      </w:r>
      <w:r w:rsidR="005034AB" w:rsidRPr="0089467B">
        <w:rPr>
          <w:rFonts w:ascii="Verdana" w:eastAsia="Times New Roman" w:hAnsi="Verdana" w:cs="Arial"/>
          <w:sz w:val="18"/>
          <w:szCs w:val="18"/>
        </w:rPr>
        <w:t>het voorgenomen onderzoek</w:t>
      </w:r>
      <w:r w:rsidR="00C3705A" w:rsidRPr="0089467B">
        <w:rPr>
          <w:rFonts w:ascii="Verdana" w:eastAsia="Times New Roman" w:hAnsi="Verdana" w:cs="Arial"/>
          <w:sz w:val="18"/>
          <w:szCs w:val="18"/>
        </w:rPr>
        <w:t xml:space="preserve"> een relatie met de hielprikscreening</w:t>
      </w:r>
      <w:r w:rsidR="004124DF" w:rsidRPr="0089467B">
        <w:rPr>
          <w:rFonts w:ascii="Verdana" w:eastAsia="Times New Roman" w:hAnsi="Verdana" w:cs="Arial"/>
          <w:sz w:val="18"/>
          <w:szCs w:val="18"/>
        </w:rPr>
        <w:t xml:space="preserve"> heeft</w:t>
      </w:r>
      <w:r w:rsidR="00C3705A" w:rsidRPr="0089467B">
        <w:rPr>
          <w:rFonts w:ascii="Verdana" w:eastAsia="Times New Roman" w:hAnsi="Verdana" w:cs="Arial"/>
          <w:sz w:val="18"/>
          <w:szCs w:val="18"/>
        </w:rPr>
        <w:t xml:space="preserve">, </w:t>
      </w:r>
      <w:r w:rsidR="004124DF" w:rsidRPr="0089467B">
        <w:rPr>
          <w:rFonts w:ascii="Verdana" w:eastAsia="Times New Roman" w:hAnsi="Verdana" w:cs="Arial"/>
          <w:sz w:val="18"/>
          <w:szCs w:val="18"/>
        </w:rPr>
        <w:t xml:space="preserve">en </w:t>
      </w:r>
      <w:r w:rsidR="00C3705A" w:rsidRPr="0089467B">
        <w:rPr>
          <w:rFonts w:ascii="Verdana" w:eastAsia="Times New Roman" w:hAnsi="Verdana" w:cs="Arial"/>
          <w:sz w:val="18"/>
          <w:szCs w:val="18"/>
        </w:rPr>
        <w:t>zo ja welke?</w:t>
      </w:r>
      <w:r w:rsidRPr="0089467B">
        <w:rPr>
          <w:rFonts w:ascii="Verdana" w:eastAsia="Times New Roman" w:hAnsi="Verdana" w:cs="Arial"/>
          <w:sz w:val="18"/>
          <w:szCs w:val="18"/>
        </w:rPr>
        <w:t>)</w:t>
      </w:r>
    </w:p>
    <w:p w14:paraId="6877C5BF" w14:textId="77777777" w:rsidR="0031150D" w:rsidRPr="0089467B" w:rsidRDefault="0031150D" w:rsidP="0031150D">
      <w:pPr>
        <w:rPr>
          <w:szCs w:val="18"/>
        </w:rPr>
      </w:pPr>
    </w:p>
    <w:p w14:paraId="55EA12EB" w14:textId="77777777" w:rsidR="0031150D" w:rsidRPr="0089467B" w:rsidRDefault="0031150D" w:rsidP="003115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szCs w:val="18"/>
        </w:rPr>
      </w:pPr>
    </w:p>
    <w:p w14:paraId="0FE495BE" w14:textId="77777777" w:rsidR="0031150D" w:rsidRPr="0089467B" w:rsidRDefault="0031150D" w:rsidP="003115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szCs w:val="18"/>
        </w:rPr>
      </w:pPr>
    </w:p>
    <w:p w14:paraId="4F5161BB" w14:textId="77777777" w:rsidR="0031150D" w:rsidRPr="0089467B" w:rsidRDefault="0031150D" w:rsidP="003115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szCs w:val="18"/>
        </w:rPr>
      </w:pPr>
    </w:p>
    <w:p w14:paraId="001F1642" w14:textId="77777777" w:rsidR="0031150D" w:rsidRPr="0089467B" w:rsidRDefault="0031150D" w:rsidP="003115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szCs w:val="18"/>
        </w:rPr>
      </w:pPr>
    </w:p>
    <w:p w14:paraId="43A594DA" w14:textId="77777777" w:rsidR="0031150D" w:rsidRPr="0089467B" w:rsidRDefault="0031150D" w:rsidP="003115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szCs w:val="18"/>
        </w:rPr>
      </w:pPr>
    </w:p>
    <w:p w14:paraId="424C55D9" w14:textId="77777777" w:rsidR="00D04966" w:rsidRPr="0089467B" w:rsidRDefault="00D04966" w:rsidP="00D04966">
      <w:pPr>
        <w:pStyle w:val="Geenafstand"/>
        <w:rPr>
          <w:rFonts w:ascii="Verdana" w:hAnsi="Verdana" w:cs="Arial"/>
          <w:b/>
          <w:sz w:val="18"/>
          <w:szCs w:val="18"/>
        </w:rPr>
      </w:pPr>
    </w:p>
    <w:p w14:paraId="2577B720" w14:textId="7944CAD0" w:rsidR="0089467B" w:rsidRPr="0089467B" w:rsidRDefault="0089467B" w:rsidP="0089467B">
      <w:pPr>
        <w:pStyle w:val="Geenafstand"/>
        <w:rPr>
          <w:rFonts w:ascii="Verdana" w:eastAsia="Times New Roman" w:hAnsi="Verdana" w:cs="Arial"/>
          <w:b/>
          <w:sz w:val="18"/>
          <w:szCs w:val="18"/>
        </w:rPr>
      </w:pPr>
      <w:r>
        <w:rPr>
          <w:rFonts w:ascii="Verdana" w:eastAsia="Times New Roman" w:hAnsi="Verdana" w:cs="Arial"/>
          <w:b/>
          <w:sz w:val="18"/>
          <w:szCs w:val="18"/>
        </w:rPr>
        <w:t>6</w:t>
      </w:r>
      <w:r w:rsidRPr="0089467B">
        <w:rPr>
          <w:rFonts w:ascii="Verdana" w:eastAsia="Times New Roman" w:hAnsi="Verdana" w:cs="Arial"/>
          <w:b/>
          <w:sz w:val="18"/>
          <w:szCs w:val="18"/>
        </w:rPr>
        <w:t>. Vraagstelling(en)</w:t>
      </w:r>
    </w:p>
    <w:p w14:paraId="7CB91F7D" w14:textId="77777777" w:rsidR="0089467B" w:rsidRPr="0089467B" w:rsidRDefault="0089467B" w:rsidP="0089467B">
      <w:pPr>
        <w:rPr>
          <w:szCs w:val="18"/>
        </w:rPr>
      </w:pPr>
    </w:p>
    <w:p w14:paraId="64F9E895" w14:textId="77777777" w:rsidR="0089467B" w:rsidRPr="0089467B" w:rsidRDefault="0089467B" w:rsidP="00894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18"/>
        </w:rPr>
      </w:pPr>
    </w:p>
    <w:p w14:paraId="625C84CD" w14:textId="77777777" w:rsidR="0089467B" w:rsidRPr="0089467B" w:rsidRDefault="0089467B" w:rsidP="00894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18"/>
        </w:rPr>
      </w:pPr>
    </w:p>
    <w:p w14:paraId="125FA32A" w14:textId="77777777" w:rsidR="0089467B" w:rsidRPr="0089467B" w:rsidRDefault="0089467B" w:rsidP="00894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18"/>
        </w:rPr>
      </w:pPr>
    </w:p>
    <w:p w14:paraId="7A032AF1" w14:textId="77777777" w:rsidR="0089467B" w:rsidRPr="0089467B" w:rsidRDefault="0089467B" w:rsidP="00894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18"/>
        </w:rPr>
      </w:pPr>
    </w:p>
    <w:p w14:paraId="66935197" w14:textId="77777777" w:rsidR="0089467B" w:rsidRPr="0089467B" w:rsidRDefault="0089467B" w:rsidP="00894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18"/>
        </w:rPr>
      </w:pPr>
    </w:p>
    <w:p w14:paraId="1131257C" w14:textId="77777777" w:rsidR="0089467B" w:rsidRDefault="0089467B" w:rsidP="00E16B78">
      <w:pPr>
        <w:pStyle w:val="Geenafstand"/>
        <w:rPr>
          <w:rFonts w:ascii="Verdana" w:eastAsia="Times New Roman" w:hAnsi="Verdana" w:cs="Arial"/>
          <w:b/>
          <w:sz w:val="18"/>
          <w:szCs w:val="18"/>
        </w:rPr>
      </w:pPr>
    </w:p>
    <w:p w14:paraId="7D5C448C" w14:textId="3C6F9723" w:rsidR="00E16B78" w:rsidRPr="0089467B" w:rsidRDefault="004C2F75" w:rsidP="00E16B78">
      <w:pPr>
        <w:pStyle w:val="Geenafstand"/>
        <w:rPr>
          <w:rFonts w:ascii="Verdana" w:eastAsia="Times New Roman" w:hAnsi="Verdana" w:cs="Arial"/>
          <w:b/>
          <w:sz w:val="18"/>
          <w:szCs w:val="18"/>
        </w:rPr>
      </w:pPr>
      <w:r w:rsidRPr="0089467B">
        <w:rPr>
          <w:rFonts w:ascii="Verdana" w:eastAsia="Times New Roman" w:hAnsi="Verdana" w:cs="Arial"/>
          <w:b/>
          <w:sz w:val="18"/>
          <w:szCs w:val="18"/>
        </w:rPr>
        <w:t>7</w:t>
      </w:r>
      <w:r w:rsidR="00E16B78" w:rsidRPr="0089467B">
        <w:rPr>
          <w:rFonts w:ascii="Verdana" w:eastAsia="Times New Roman" w:hAnsi="Verdana" w:cs="Arial"/>
          <w:b/>
          <w:sz w:val="18"/>
          <w:szCs w:val="18"/>
        </w:rPr>
        <w:t>. Exacte omschrijving gevraagde materiaal</w:t>
      </w:r>
    </w:p>
    <w:p w14:paraId="46214F15" w14:textId="724B9D1D" w:rsidR="00E16B78" w:rsidRPr="0089467B" w:rsidRDefault="00E16B78" w:rsidP="00E16B78">
      <w:pPr>
        <w:pStyle w:val="Geenafstand"/>
        <w:rPr>
          <w:rFonts w:ascii="Verdana" w:eastAsia="Times New Roman" w:hAnsi="Verdana" w:cs="Arial"/>
          <w:sz w:val="18"/>
          <w:szCs w:val="18"/>
        </w:rPr>
      </w:pPr>
    </w:p>
    <w:p w14:paraId="06E3C162" w14:textId="1F3DCD1C" w:rsidR="00E16B78" w:rsidRPr="0089467B" w:rsidRDefault="004C2F75" w:rsidP="00E16B78">
      <w:pPr>
        <w:pStyle w:val="Geenafstand"/>
        <w:rPr>
          <w:rFonts w:ascii="Verdana" w:eastAsia="Times New Roman" w:hAnsi="Verdana" w:cs="Arial"/>
          <w:sz w:val="18"/>
          <w:szCs w:val="18"/>
        </w:rPr>
      </w:pPr>
      <w:r w:rsidRPr="0089467B">
        <w:rPr>
          <w:rFonts w:ascii="Verdana" w:eastAsia="Times New Roman" w:hAnsi="Verdana" w:cs="Arial"/>
          <w:sz w:val="18"/>
          <w:szCs w:val="18"/>
        </w:rPr>
        <w:t>7</w:t>
      </w:r>
      <w:r w:rsidR="00E16B78" w:rsidRPr="0089467B">
        <w:rPr>
          <w:rFonts w:ascii="Verdana" w:eastAsia="Times New Roman" w:hAnsi="Verdana" w:cs="Arial"/>
          <w:sz w:val="18"/>
          <w:szCs w:val="18"/>
        </w:rPr>
        <w:t xml:space="preserve">a. Aantal gewenste hielprikkaarten, hoeveelheid benodigd bloed per hielprikkaart in microliter, </w:t>
      </w:r>
      <w:r w:rsidR="00884ED6" w:rsidRPr="0089467B">
        <w:rPr>
          <w:rFonts w:ascii="Verdana" w:eastAsia="Times New Roman" w:hAnsi="Verdana" w:cs="Arial"/>
          <w:sz w:val="18"/>
          <w:szCs w:val="18"/>
        </w:rPr>
        <w:t xml:space="preserve">eventuele demografische variabelen? (hielprikbloed </w:t>
      </w:r>
      <w:r w:rsidR="00E16B78" w:rsidRPr="0089467B">
        <w:rPr>
          <w:rFonts w:ascii="Verdana" w:eastAsia="Times New Roman" w:hAnsi="Verdana" w:cs="Arial"/>
          <w:sz w:val="18"/>
          <w:szCs w:val="18"/>
        </w:rPr>
        <w:t xml:space="preserve">gespecificeerd naar </w:t>
      </w:r>
      <w:r w:rsidR="00B12791" w:rsidRPr="0089467B">
        <w:rPr>
          <w:rFonts w:ascii="Verdana" w:eastAsia="Times New Roman" w:hAnsi="Verdana" w:cs="Arial"/>
          <w:sz w:val="18"/>
          <w:szCs w:val="18"/>
        </w:rPr>
        <w:t xml:space="preserve">b.v. </w:t>
      </w:r>
      <w:r w:rsidR="00E16B78" w:rsidRPr="0089467B">
        <w:rPr>
          <w:rFonts w:ascii="Verdana" w:eastAsia="Times New Roman" w:hAnsi="Verdana" w:cs="Arial"/>
          <w:sz w:val="18"/>
          <w:szCs w:val="18"/>
        </w:rPr>
        <w:t>geboortecohorten/geslacht/</w:t>
      </w:r>
      <w:r w:rsidR="00884ED6" w:rsidRPr="0089467B">
        <w:rPr>
          <w:rFonts w:ascii="Verdana" w:eastAsia="Times New Roman" w:hAnsi="Verdana" w:cs="Arial"/>
          <w:sz w:val="18"/>
          <w:szCs w:val="18"/>
        </w:rPr>
        <w:t>geboortegewicht</w:t>
      </w:r>
      <w:r w:rsidR="00B12791" w:rsidRPr="0089467B">
        <w:rPr>
          <w:rFonts w:ascii="Verdana" w:eastAsia="Times New Roman" w:hAnsi="Verdana" w:cs="Arial"/>
          <w:sz w:val="18"/>
          <w:szCs w:val="18"/>
        </w:rPr>
        <w:t>, leeftijd bij hielprikafname</w:t>
      </w:r>
      <w:r w:rsidR="00884ED6" w:rsidRPr="0089467B">
        <w:rPr>
          <w:rFonts w:ascii="Verdana" w:eastAsia="Times New Roman" w:hAnsi="Verdana" w:cs="Arial"/>
          <w:sz w:val="18"/>
          <w:szCs w:val="18"/>
        </w:rPr>
        <w:t xml:space="preserve"> of  naar</w:t>
      </w:r>
      <w:r w:rsidR="00E16B78" w:rsidRPr="0089467B">
        <w:rPr>
          <w:rFonts w:ascii="Verdana" w:eastAsia="Times New Roman" w:hAnsi="Verdana" w:cs="Arial"/>
          <w:sz w:val="18"/>
          <w:szCs w:val="18"/>
        </w:rPr>
        <w:t xml:space="preserve"> geografisch gebied op postcode niveau</w:t>
      </w:r>
      <w:r w:rsidR="00884ED6" w:rsidRPr="0089467B">
        <w:rPr>
          <w:rFonts w:ascii="Verdana" w:eastAsia="Times New Roman" w:hAnsi="Verdana" w:cs="Arial"/>
          <w:sz w:val="18"/>
          <w:szCs w:val="18"/>
        </w:rPr>
        <w:t>)</w:t>
      </w:r>
    </w:p>
    <w:p w14:paraId="6A7E7D87" w14:textId="77777777" w:rsidR="00E16B78" w:rsidRPr="0089467B" w:rsidRDefault="00E16B78" w:rsidP="00E16B78">
      <w:pPr>
        <w:rPr>
          <w:szCs w:val="18"/>
        </w:rPr>
      </w:pPr>
    </w:p>
    <w:p w14:paraId="11A29556" w14:textId="77777777" w:rsidR="00E16B78" w:rsidRPr="0089467B" w:rsidRDefault="00E16B78" w:rsidP="00E16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18"/>
        </w:rPr>
      </w:pPr>
    </w:p>
    <w:p w14:paraId="2547D04C" w14:textId="77777777" w:rsidR="00E16B78" w:rsidRPr="0089467B" w:rsidRDefault="00E16B78" w:rsidP="00E16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18"/>
        </w:rPr>
      </w:pPr>
    </w:p>
    <w:p w14:paraId="63DFAE8C" w14:textId="77777777" w:rsidR="004C2F75" w:rsidRPr="0089467B" w:rsidRDefault="004C2F75" w:rsidP="00E16B78">
      <w:pPr>
        <w:rPr>
          <w:rFonts w:cs="Arial"/>
          <w:szCs w:val="18"/>
          <w:lang w:eastAsia="en-US"/>
        </w:rPr>
      </w:pPr>
    </w:p>
    <w:p w14:paraId="4F0EB519" w14:textId="20F273EE" w:rsidR="00E16B78" w:rsidRPr="0089467B" w:rsidRDefault="004C2F75" w:rsidP="00E16B78">
      <w:pPr>
        <w:rPr>
          <w:rFonts w:cs="Arial"/>
          <w:szCs w:val="18"/>
        </w:rPr>
      </w:pPr>
      <w:r w:rsidRPr="0089467B">
        <w:rPr>
          <w:rFonts w:cs="Arial"/>
          <w:szCs w:val="18"/>
          <w:lang w:eastAsia="en-US"/>
        </w:rPr>
        <w:t>7</w:t>
      </w:r>
      <w:r w:rsidR="00A23A54" w:rsidRPr="0089467B">
        <w:rPr>
          <w:rFonts w:cs="Arial"/>
          <w:szCs w:val="18"/>
          <w:lang w:eastAsia="en-US"/>
        </w:rPr>
        <w:t xml:space="preserve">b. </w:t>
      </w:r>
      <w:r w:rsidRPr="0089467B">
        <w:rPr>
          <w:rFonts w:cs="Arial"/>
          <w:szCs w:val="18"/>
          <w:lang w:eastAsia="en-US"/>
        </w:rPr>
        <w:t>Is het benodigde hielprikbloed herleidbaar of niet herleidbaar</w:t>
      </w:r>
      <w:r w:rsidR="00884ED6" w:rsidRPr="0089467B">
        <w:rPr>
          <w:rFonts w:cs="Arial"/>
          <w:szCs w:val="18"/>
          <w:lang w:eastAsia="en-US"/>
        </w:rPr>
        <w:t xml:space="preserve"> tot het kind</w:t>
      </w:r>
      <w:r w:rsidRPr="0089467B">
        <w:rPr>
          <w:rFonts w:cs="Arial"/>
          <w:szCs w:val="18"/>
          <w:lang w:eastAsia="en-US"/>
        </w:rPr>
        <w:t xml:space="preserve">? </w:t>
      </w:r>
    </w:p>
    <w:p w14:paraId="23A5F372" w14:textId="77777777" w:rsidR="00A23A54" w:rsidRPr="0089467B" w:rsidRDefault="00A23A54" w:rsidP="00E16B78">
      <w:pPr>
        <w:rPr>
          <w:rFonts w:cs="Arial"/>
          <w:szCs w:val="18"/>
        </w:rPr>
      </w:pPr>
    </w:p>
    <w:p w14:paraId="0246507C" w14:textId="0BE0C144" w:rsidR="00E16B78" w:rsidRPr="0089467B" w:rsidRDefault="00E16B78" w:rsidP="00E16B78">
      <w:pPr>
        <w:tabs>
          <w:tab w:val="left" w:pos="2410"/>
        </w:tabs>
        <w:ind w:left="1134" w:hanging="425"/>
        <w:rPr>
          <w:szCs w:val="18"/>
        </w:rPr>
      </w:pPr>
      <w:r w:rsidRPr="0089467B">
        <w:rPr>
          <w:szCs w:val="18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89467B">
        <w:rPr>
          <w:szCs w:val="18"/>
        </w:rPr>
        <w:instrText xml:space="preserve"> FORMCHECKBOX </w:instrText>
      </w:r>
      <w:r w:rsidR="005031F1">
        <w:rPr>
          <w:szCs w:val="18"/>
        </w:rPr>
      </w:r>
      <w:r w:rsidR="005031F1">
        <w:rPr>
          <w:szCs w:val="18"/>
        </w:rPr>
        <w:fldChar w:fldCharType="separate"/>
      </w:r>
      <w:r w:rsidRPr="0089467B">
        <w:rPr>
          <w:szCs w:val="18"/>
        </w:rPr>
        <w:fldChar w:fldCharType="end"/>
      </w:r>
      <w:r w:rsidRPr="0089467B">
        <w:rPr>
          <w:rFonts w:cs="Arial"/>
          <w:szCs w:val="18"/>
        </w:rPr>
        <w:t xml:space="preserve"> </w:t>
      </w:r>
      <w:r w:rsidRPr="0089467B">
        <w:rPr>
          <w:rFonts w:cs="Arial"/>
          <w:szCs w:val="18"/>
        </w:rPr>
        <w:tab/>
      </w:r>
      <w:r w:rsidRPr="0089467B">
        <w:rPr>
          <w:szCs w:val="18"/>
        </w:rPr>
        <w:t>Herleidbaar</w:t>
      </w:r>
      <w:r w:rsidR="00D3517C" w:rsidRPr="0089467B">
        <w:rPr>
          <w:szCs w:val="18"/>
        </w:rPr>
        <w:t xml:space="preserve"> (toestemming ouder(s)/verzorger(s) is vereist)</w:t>
      </w:r>
    </w:p>
    <w:p w14:paraId="5E8A54B3" w14:textId="77777777" w:rsidR="00E16B78" w:rsidRPr="0089467B" w:rsidRDefault="00E16B78" w:rsidP="00E16B78">
      <w:pPr>
        <w:tabs>
          <w:tab w:val="left" w:pos="1985"/>
        </w:tabs>
        <w:ind w:left="1134" w:hanging="425"/>
        <w:rPr>
          <w:szCs w:val="18"/>
        </w:rPr>
      </w:pPr>
    </w:p>
    <w:p w14:paraId="65C1FAA9" w14:textId="08299CC9" w:rsidR="00E16B78" w:rsidRPr="0089467B" w:rsidRDefault="00E16B78" w:rsidP="00B12791">
      <w:pPr>
        <w:tabs>
          <w:tab w:val="left" w:pos="1985"/>
        </w:tabs>
        <w:ind w:left="1134" w:hanging="425"/>
        <w:rPr>
          <w:szCs w:val="18"/>
        </w:rPr>
      </w:pPr>
      <w:r w:rsidRPr="0089467B">
        <w:rPr>
          <w:szCs w:val="18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89467B">
        <w:rPr>
          <w:szCs w:val="18"/>
        </w:rPr>
        <w:instrText xml:space="preserve"> FORMCHECKBOX </w:instrText>
      </w:r>
      <w:r w:rsidR="005031F1">
        <w:rPr>
          <w:szCs w:val="18"/>
        </w:rPr>
      </w:r>
      <w:r w:rsidR="005031F1">
        <w:rPr>
          <w:szCs w:val="18"/>
        </w:rPr>
        <w:fldChar w:fldCharType="separate"/>
      </w:r>
      <w:r w:rsidRPr="0089467B">
        <w:rPr>
          <w:szCs w:val="18"/>
        </w:rPr>
        <w:fldChar w:fldCharType="end"/>
      </w:r>
      <w:r w:rsidRPr="0089467B">
        <w:rPr>
          <w:szCs w:val="18"/>
        </w:rPr>
        <w:tab/>
        <w:t>Niet herleidbaar</w:t>
      </w:r>
    </w:p>
    <w:p w14:paraId="5DBA243F" w14:textId="77777777" w:rsidR="00E16B78" w:rsidRPr="0089467B" w:rsidRDefault="00E16B78" w:rsidP="00D04966">
      <w:pPr>
        <w:pStyle w:val="Geenafstand"/>
        <w:rPr>
          <w:rFonts w:ascii="Verdana" w:hAnsi="Verdana" w:cs="Arial"/>
          <w:b/>
          <w:sz w:val="18"/>
          <w:szCs w:val="18"/>
        </w:rPr>
      </w:pPr>
    </w:p>
    <w:p w14:paraId="436AA0BC" w14:textId="77777777" w:rsidR="0089467B" w:rsidRDefault="005034AB" w:rsidP="00D04966">
      <w:pPr>
        <w:pStyle w:val="Geenafstand"/>
        <w:rPr>
          <w:rFonts w:ascii="Verdana" w:hAnsi="Verdana" w:cs="Arial"/>
          <w:b/>
          <w:sz w:val="18"/>
          <w:szCs w:val="18"/>
        </w:rPr>
      </w:pPr>
      <w:r w:rsidRPr="0089467B">
        <w:rPr>
          <w:rFonts w:ascii="Verdana" w:hAnsi="Verdana" w:cs="Arial"/>
          <w:b/>
          <w:sz w:val="18"/>
          <w:szCs w:val="18"/>
        </w:rPr>
        <w:t>8</w:t>
      </w:r>
      <w:r w:rsidR="00D04966" w:rsidRPr="0089467B">
        <w:rPr>
          <w:rFonts w:ascii="Verdana" w:hAnsi="Verdana" w:cs="Arial"/>
          <w:b/>
          <w:sz w:val="18"/>
          <w:szCs w:val="18"/>
        </w:rPr>
        <w:t xml:space="preserve">. </w:t>
      </w:r>
      <w:r w:rsidRPr="0089467B">
        <w:rPr>
          <w:rFonts w:ascii="Verdana" w:hAnsi="Verdana" w:cs="Arial"/>
          <w:b/>
          <w:sz w:val="18"/>
          <w:szCs w:val="18"/>
        </w:rPr>
        <w:t>Wat is de analysemethode</w:t>
      </w:r>
      <w:r w:rsidR="00A23A54" w:rsidRPr="0089467B">
        <w:rPr>
          <w:rFonts w:ascii="Verdana" w:hAnsi="Verdana" w:cs="Arial"/>
          <w:b/>
          <w:sz w:val="18"/>
          <w:szCs w:val="18"/>
        </w:rPr>
        <w:t>? I</w:t>
      </w:r>
      <w:r w:rsidRPr="0089467B">
        <w:rPr>
          <w:rFonts w:ascii="Verdana" w:hAnsi="Verdana" w:cs="Arial"/>
          <w:b/>
          <w:sz w:val="18"/>
          <w:szCs w:val="18"/>
        </w:rPr>
        <w:t>s deze</w:t>
      </w:r>
      <w:r w:rsidR="00D04966" w:rsidRPr="0089467B">
        <w:rPr>
          <w:rFonts w:ascii="Verdana" w:hAnsi="Verdana" w:cs="Arial"/>
          <w:b/>
          <w:sz w:val="18"/>
          <w:szCs w:val="18"/>
        </w:rPr>
        <w:t xml:space="preserve"> gevalideerd in </w:t>
      </w:r>
      <w:r w:rsidR="00D5525B" w:rsidRPr="0089467B">
        <w:rPr>
          <w:rFonts w:ascii="Verdana" w:hAnsi="Verdana" w:cs="Arial"/>
          <w:b/>
          <w:sz w:val="18"/>
          <w:szCs w:val="18"/>
        </w:rPr>
        <w:t xml:space="preserve">een </w:t>
      </w:r>
      <w:r w:rsidR="00B12791" w:rsidRPr="0089467B">
        <w:rPr>
          <w:rFonts w:ascii="Verdana" w:hAnsi="Verdana" w:cs="Arial"/>
          <w:b/>
          <w:sz w:val="18"/>
          <w:szCs w:val="18"/>
        </w:rPr>
        <w:t xml:space="preserve">gedroogde </w:t>
      </w:r>
      <w:r w:rsidR="00D5525B" w:rsidRPr="0089467B">
        <w:rPr>
          <w:rFonts w:ascii="Verdana" w:hAnsi="Verdana" w:cs="Arial"/>
          <w:b/>
          <w:sz w:val="18"/>
          <w:szCs w:val="18"/>
        </w:rPr>
        <w:t>bloedvlek</w:t>
      </w:r>
      <w:r w:rsidRPr="0089467B">
        <w:rPr>
          <w:rFonts w:ascii="Verdana" w:hAnsi="Verdana" w:cs="Arial"/>
          <w:b/>
          <w:sz w:val="18"/>
          <w:szCs w:val="18"/>
        </w:rPr>
        <w:t>?</w:t>
      </w:r>
      <w:r w:rsidR="00A23A54" w:rsidRPr="0089467B">
        <w:rPr>
          <w:rFonts w:ascii="Verdana" w:hAnsi="Verdana" w:cs="Arial"/>
          <w:b/>
          <w:sz w:val="18"/>
          <w:szCs w:val="18"/>
        </w:rPr>
        <w:t xml:space="preserve"> </w:t>
      </w:r>
    </w:p>
    <w:p w14:paraId="490D7295" w14:textId="4ED7AF3D" w:rsidR="00D04966" w:rsidRPr="0089467B" w:rsidRDefault="00A23A54" w:rsidP="00D04966">
      <w:pPr>
        <w:pStyle w:val="Geenafstand"/>
        <w:rPr>
          <w:rFonts w:ascii="Verdana" w:hAnsi="Verdana" w:cs="Arial"/>
          <w:sz w:val="18"/>
          <w:szCs w:val="18"/>
        </w:rPr>
      </w:pPr>
      <w:r w:rsidRPr="0089467B">
        <w:rPr>
          <w:rFonts w:ascii="Verdana" w:hAnsi="Verdana" w:cs="Arial"/>
          <w:sz w:val="18"/>
          <w:szCs w:val="18"/>
        </w:rPr>
        <w:t>(Zo ja, waaruit blijkt dat? Zo nee, waarom niet?</w:t>
      </w:r>
      <w:r w:rsidR="005034AB" w:rsidRPr="0089467B">
        <w:rPr>
          <w:rFonts w:ascii="Verdana" w:hAnsi="Verdana" w:cs="Arial"/>
          <w:sz w:val="18"/>
          <w:szCs w:val="18"/>
        </w:rPr>
        <w:t xml:space="preserve"> W</w:t>
      </w:r>
      <w:r w:rsidR="008377BB" w:rsidRPr="0089467B">
        <w:rPr>
          <w:rFonts w:ascii="Verdana" w:hAnsi="Verdana" w:cs="Arial"/>
          <w:sz w:val="18"/>
          <w:szCs w:val="18"/>
        </w:rPr>
        <w:t>at waren de bewaar</w:t>
      </w:r>
      <w:r w:rsidR="00D5525B" w:rsidRPr="0089467B">
        <w:rPr>
          <w:rFonts w:ascii="Verdana" w:hAnsi="Verdana" w:cs="Arial"/>
          <w:sz w:val="18"/>
          <w:szCs w:val="18"/>
        </w:rPr>
        <w:t>condities</w:t>
      </w:r>
      <w:r w:rsidR="008377BB" w:rsidRPr="0089467B">
        <w:rPr>
          <w:rFonts w:ascii="Verdana" w:hAnsi="Verdana" w:cs="Arial"/>
          <w:sz w:val="18"/>
          <w:szCs w:val="18"/>
        </w:rPr>
        <w:t xml:space="preserve"> van</w:t>
      </w:r>
      <w:r w:rsidR="0089467B" w:rsidRPr="0089467B">
        <w:rPr>
          <w:rFonts w:ascii="Verdana" w:hAnsi="Verdana" w:cs="Arial"/>
          <w:sz w:val="18"/>
          <w:szCs w:val="18"/>
        </w:rPr>
        <w:t xml:space="preserve"> het bloed dat voor de validatie is gebruikt</w:t>
      </w:r>
      <w:r w:rsidR="00D5525B" w:rsidRPr="0089467B">
        <w:rPr>
          <w:rFonts w:ascii="Verdana" w:hAnsi="Verdana" w:cs="Arial"/>
          <w:sz w:val="18"/>
          <w:szCs w:val="18"/>
        </w:rPr>
        <w:t xml:space="preserve"> </w:t>
      </w:r>
      <w:r w:rsidR="008377BB" w:rsidRPr="0089467B">
        <w:rPr>
          <w:rFonts w:ascii="Verdana" w:hAnsi="Verdana" w:cs="Arial"/>
          <w:sz w:val="18"/>
          <w:szCs w:val="18"/>
        </w:rPr>
        <w:t xml:space="preserve">(temperatuur, </w:t>
      </w:r>
      <w:r w:rsidR="00D5525B" w:rsidRPr="0089467B">
        <w:rPr>
          <w:rFonts w:ascii="Verdana" w:hAnsi="Verdana" w:cs="Arial"/>
          <w:sz w:val="18"/>
          <w:szCs w:val="18"/>
        </w:rPr>
        <w:t>vochtigheid</w:t>
      </w:r>
      <w:r w:rsidR="008377BB" w:rsidRPr="0089467B">
        <w:rPr>
          <w:rFonts w:ascii="Verdana" w:hAnsi="Verdana" w:cs="Arial"/>
          <w:sz w:val="18"/>
          <w:szCs w:val="18"/>
        </w:rPr>
        <w:t>, etc.</w:t>
      </w:r>
      <w:r w:rsidR="00D5525B" w:rsidRPr="0089467B">
        <w:rPr>
          <w:rFonts w:ascii="Verdana" w:hAnsi="Verdana" w:cs="Arial"/>
          <w:sz w:val="18"/>
          <w:szCs w:val="18"/>
        </w:rPr>
        <w:t>)</w:t>
      </w:r>
      <w:r w:rsidR="0089467B" w:rsidRPr="0089467B">
        <w:rPr>
          <w:rFonts w:ascii="Verdana" w:hAnsi="Verdana" w:cs="Arial"/>
          <w:sz w:val="18"/>
          <w:szCs w:val="18"/>
        </w:rPr>
        <w:t>)</w:t>
      </w:r>
      <w:r w:rsidR="00D04966" w:rsidRPr="0089467B">
        <w:rPr>
          <w:rFonts w:ascii="Verdana" w:hAnsi="Verdana" w:cs="Arial"/>
          <w:sz w:val="18"/>
          <w:szCs w:val="18"/>
        </w:rPr>
        <w:t xml:space="preserve">? </w:t>
      </w:r>
    </w:p>
    <w:p w14:paraId="05ECDBF1" w14:textId="77777777" w:rsidR="00D04966" w:rsidRPr="0089467B" w:rsidRDefault="00D04966" w:rsidP="00D04966">
      <w:pPr>
        <w:rPr>
          <w:szCs w:val="18"/>
        </w:rPr>
      </w:pPr>
    </w:p>
    <w:p w14:paraId="6ABE6AF7" w14:textId="77777777" w:rsidR="00D04966" w:rsidRPr="0089467B" w:rsidRDefault="00D04966" w:rsidP="00D04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18"/>
        </w:rPr>
      </w:pPr>
    </w:p>
    <w:p w14:paraId="261A6B56" w14:textId="77777777" w:rsidR="000B0C78" w:rsidRPr="0089467B" w:rsidRDefault="000B0C78" w:rsidP="00D04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18"/>
        </w:rPr>
      </w:pPr>
    </w:p>
    <w:p w14:paraId="5E948168" w14:textId="77777777" w:rsidR="000B0C78" w:rsidRPr="0089467B" w:rsidRDefault="000B0C78" w:rsidP="00D04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18"/>
        </w:rPr>
      </w:pPr>
    </w:p>
    <w:p w14:paraId="02355158" w14:textId="77777777" w:rsidR="00D04966" w:rsidRPr="0089467B" w:rsidRDefault="00D04966" w:rsidP="00D04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18"/>
        </w:rPr>
      </w:pPr>
    </w:p>
    <w:p w14:paraId="5731C0BD" w14:textId="77777777" w:rsidR="0031150D" w:rsidRPr="0089467B" w:rsidRDefault="0031150D" w:rsidP="0031150D">
      <w:pPr>
        <w:pStyle w:val="Geenafstand"/>
        <w:rPr>
          <w:rFonts w:ascii="Verdana" w:eastAsia="Times New Roman" w:hAnsi="Verdana" w:cs="Arial"/>
          <w:sz w:val="18"/>
          <w:szCs w:val="18"/>
          <w:u w:val="single"/>
        </w:rPr>
      </w:pPr>
    </w:p>
    <w:p w14:paraId="2ABBEEAC" w14:textId="16E30F15" w:rsidR="0031150D" w:rsidRPr="0089467B" w:rsidRDefault="00884ED6" w:rsidP="0031150D">
      <w:pPr>
        <w:pStyle w:val="Geenafstand"/>
        <w:rPr>
          <w:rFonts w:ascii="Verdana" w:hAnsi="Verdana" w:cs="Arial"/>
          <w:b/>
          <w:sz w:val="18"/>
          <w:szCs w:val="18"/>
        </w:rPr>
      </w:pPr>
      <w:r w:rsidRPr="0089467B">
        <w:rPr>
          <w:rFonts w:ascii="Verdana" w:hAnsi="Verdana" w:cs="Arial"/>
          <w:b/>
          <w:sz w:val="18"/>
          <w:szCs w:val="18"/>
        </w:rPr>
        <w:t>9</w:t>
      </w:r>
      <w:r w:rsidR="0031150D" w:rsidRPr="0089467B">
        <w:rPr>
          <w:rFonts w:ascii="Verdana" w:hAnsi="Verdana" w:cs="Arial"/>
          <w:b/>
          <w:sz w:val="18"/>
          <w:szCs w:val="18"/>
        </w:rPr>
        <w:t>. Nevenbevindingen</w:t>
      </w:r>
    </w:p>
    <w:p w14:paraId="06C0186D" w14:textId="6447AF86" w:rsidR="0031150D" w:rsidRPr="0089467B" w:rsidRDefault="0031150D" w:rsidP="0031150D">
      <w:pPr>
        <w:pStyle w:val="Geenafstand"/>
        <w:rPr>
          <w:rFonts w:ascii="Verdana" w:eastAsia="Times New Roman" w:hAnsi="Verdana" w:cs="Arial"/>
          <w:sz w:val="18"/>
          <w:szCs w:val="18"/>
          <w:u w:val="single"/>
        </w:rPr>
      </w:pPr>
      <w:r w:rsidRPr="0089467B">
        <w:rPr>
          <w:rFonts w:ascii="Verdana" w:hAnsi="Verdana" w:cs="Arial"/>
          <w:sz w:val="18"/>
          <w:szCs w:val="18"/>
        </w:rPr>
        <w:t>(Beschrijf of en zo ja hoe groot de kans is dat er bij het voorgenomen onderzoek andere aandoeningen gevonden worden dan de te onderzoeken aandoening</w:t>
      </w:r>
      <w:r w:rsidR="00995860" w:rsidRPr="0089467B">
        <w:rPr>
          <w:rFonts w:ascii="Verdana" w:hAnsi="Verdana" w:cs="Arial"/>
          <w:sz w:val="18"/>
          <w:szCs w:val="18"/>
        </w:rPr>
        <w:t xml:space="preserve"> en hoe daar dan mee om wordt gegaan</w:t>
      </w:r>
      <w:r w:rsidRPr="0089467B">
        <w:rPr>
          <w:rFonts w:ascii="Verdana" w:hAnsi="Verdana" w:cs="Arial"/>
          <w:sz w:val="18"/>
          <w:szCs w:val="18"/>
        </w:rPr>
        <w:t xml:space="preserve">.) </w:t>
      </w:r>
    </w:p>
    <w:p w14:paraId="1275BC35" w14:textId="77777777" w:rsidR="0031150D" w:rsidRPr="0089467B" w:rsidRDefault="0031150D" w:rsidP="0031150D">
      <w:pPr>
        <w:rPr>
          <w:szCs w:val="18"/>
        </w:rPr>
      </w:pPr>
    </w:p>
    <w:p w14:paraId="49C1EFFB" w14:textId="77777777" w:rsidR="0031150D" w:rsidRPr="0089467B" w:rsidRDefault="0031150D" w:rsidP="00311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18"/>
        </w:rPr>
      </w:pPr>
    </w:p>
    <w:p w14:paraId="302048E6" w14:textId="77777777" w:rsidR="0031150D" w:rsidRPr="0089467B" w:rsidRDefault="0031150D" w:rsidP="00311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18"/>
        </w:rPr>
      </w:pPr>
    </w:p>
    <w:p w14:paraId="582EE539" w14:textId="77777777" w:rsidR="00247A99" w:rsidRPr="0089467B" w:rsidRDefault="00247A99" w:rsidP="0031150D">
      <w:pPr>
        <w:pStyle w:val="Geenafstand"/>
        <w:rPr>
          <w:rFonts w:ascii="Verdana" w:eastAsia="Times New Roman" w:hAnsi="Verdana" w:cs="Arial"/>
          <w:b/>
          <w:sz w:val="18"/>
          <w:szCs w:val="18"/>
        </w:rPr>
        <w:sectPr w:rsidR="00247A99" w:rsidRPr="0089467B" w:rsidSect="00BB20AC">
          <w:type w:val="continuous"/>
          <w:pgSz w:w="11907" w:h="16840" w:code="9"/>
          <w:pgMar w:top="2705" w:right="1701" w:bottom="1066" w:left="1582" w:header="709" w:footer="510" w:gutter="0"/>
          <w:paperSrc w:first="260" w:other="259"/>
          <w:cols w:space="720"/>
          <w:docGrid w:linePitch="360"/>
        </w:sectPr>
      </w:pPr>
    </w:p>
    <w:p w14:paraId="51870910" w14:textId="77777777" w:rsidR="0031150D" w:rsidRPr="0089467B" w:rsidRDefault="0031150D" w:rsidP="0031150D">
      <w:pPr>
        <w:pStyle w:val="Geenafstand"/>
        <w:rPr>
          <w:rFonts w:ascii="Verdana" w:eastAsia="Times New Roman" w:hAnsi="Verdana" w:cs="Arial"/>
          <w:sz w:val="18"/>
          <w:szCs w:val="18"/>
        </w:rPr>
      </w:pPr>
    </w:p>
    <w:p w14:paraId="21DD2929" w14:textId="5296B148" w:rsidR="008E1F84" w:rsidRPr="0089467B" w:rsidRDefault="00EA1848" w:rsidP="0031150D">
      <w:pPr>
        <w:pStyle w:val="Geenafstand"/>
        <w:rPr>
          <w:rFonts w:ascii="Verdana" w:eastAsia="Times New Roman" w:hAnsi="Verdana" w:cs="Arial"/>
          <w:b/>
          <w:sz w:val="18"/>
          <w:szCs w:val="18"/>
        </w:rPr>
      </w:pPr>
      <w:r>
        <w:rPr>
          <w:rFonts w:ascii="Verdana" w:eastAsia="Times New Roman" w:hAnsi="Verdana" w:cs="Arial"/>
          <w:b/>
          <w:sz w:val="18"/>
          <w:szCs w:val="18"/>
        </w:rPr>
        <w:t>10</w:t>
      </w:r>
      <w:r w:rsidR="008E1F84" w:rsidRPr="0089467B">
        <w:rPr>
          <w:rFonts w:ascii="Verdana" w:eastAsia="Times New Roman" w:hAnsi="Verdana" w:cs="Arial"/>
          <w:b/>
          <w:sz w:val="18"/>
          <w:szCs w:val="18"/>
        </w:rPr>
        <w:t xml:space="preserve">. Hoe lang </w:t>
      </w:r>
      <w:r w:rsidR="00995860" w:rsidRPr="0089467B">
        <w:rPr>
          <w:rFonts w:ascii="Verdana" w:eastAsia="Times New Roman" w:hAnsi="Verdana" w:cs="Arial"/>
          <w:b/>
          <w:sz w:val="18"/>
          <w:szCs w:val="18"/>
        </w:rPr>
        <w:t xml:space="preserve">zal </w:t>
      </w:r>
      <w:r w:rsidR="008E1F84" w:rsidRPr="0089467B">
        <w:rPr>
          <w:rFonts w:ascii="Verdana" w:eastAsia="Times New Roman" w:hAnsi="Verdana" w:cs="Arial"/>
          <w:b/>
          <w:sz w:val="18"/>
          <w:szCs w:val="18"/>
        </w:rPr>
        <w:t xml:space="preserve">het </w:t>
      </w:r>
      <w:r w:rsidR="00995860" w:rsidRPr="0089467B">
        <w:rPr>
          <w:rFonts w:ascii="Verdana" w:eastAsia="Times New Roman" w:hAnsi="Verdana" w:cs="Arial"/>
          <w:b/>
          <w:sz w:val="18"/>
          <w:szCs w:val="18"/>
        </w:rPr>
        <w:t xml:space="preserve">gevraagde </w:t>
      </w:r>
      <w:r w:rsidR="00884ED6" w:rsidRPr="0089467B">
        <w:rPr>
          <w:rFonts w:ascii="Verdana" w:eastAsia="Times New Roman" w:hAnsi="Verdana" w:cs="Arial"/>
          <w:b/>
          <w:sz w:val="18"/>
          <w:szCs w:val="18"/>
        </w:rPr>
        <w:t>hielprikbloed</w:t>
      </w:r>
      <w:r w:rsidR="008E1F84" w:rsidRPr="0089467B">
        <w:rPr>
          <w:rFonts w:ascii="Verdana" w:eastAsia="Times New Roman" w:hAnsi="Verdana" w:cs="Arial"/>
          <w:b/>
          <w:sz w:val="18"/>
          <w:szCs w:val="18"/>
        </w:rPr>
        <w:t xml:space="preserve"> gebruikt en bewaard</w:t>
      </w:r>
      <w:r w:rsidR="00995860" w:rsidRPr="0089467B">
        <w:rPr>
          <w:rFonts w:ascii="Verdana" w:eastAsia="Times New Roman" w:hAnsi="Verdana" w:cs="Arial"/>
          <w:b/>
          <w:sz w:val="18"/>
          <w:szCs w:val="18"/>
        </w:rPr>
        <w:t xml:space="preserve"> worden en</w:t>
      </w:r>
      <w:r w:rsidR="000A1EAC" w:rsidRPr="0089467B">
        <w:rPr>
          <w:rFonts w:ascii="Verdana" w:eastAsia="Times New Roman" w:hAnsi="Verdana" w:cs="Arial"/>
          <w:b/>
          <w:sz w:val="18"/>
          <w:szCs w:val="18"/>
        </w:rPr>
        <w:t xml:space="preserve"> onder welke condities wordt het </w:t>
      </w:r>
      <w:r w:rsidR="00884ED6" w:rsidRPr="0089467B">
        <w:rPr>
          <w:rFonts w:ascii="Verdana" w:eastAsia="Times New Roman" w:hAnsi="Verdana" w:cs="Arial"/>
          <w:b/>
          <w:sz w:val="18"/>
          <w:szCs w:val="18"/>
        </w:rPr>
        <w:t xml:space="preserve">bloed </w:t>
      </w:r>
      <w:r w:rsidR="000A1EAC" w:rsidRPr="0089467B">
        <w:rPr>
          <w:rFonts w:ascii="Verdana" w:eastAsia="Times New Roman" w:hAnsi="Verdana" w:cs="Arial"/>
          <w:b/>
          <w:sz w:val="18"/>
          <w:szCs w:val="18"/>
        </w:rPr>
        <w:t>bewaard</w:t>
      </w:r>
      <w:r w:rsidR="00D5525B" w:rsidRPr="0089467B">
        <w:rPr>
          <w:rFonts w:ascii="Verdana" w:eastAsia="Times New Roman" w:hAnsi="Verdana" w:cs="Arial"/>
          <w:b/>
          <w:sz w:val="18"/>
          <w:szCs w:val="18"/>
        </w:rPr>
        <w:t xml:space="preserve"> </w:t>
      </w:r>
      <w:r w:rsidR="008E1F84" w:rsidRPr="0089467B">
        <w:rPr>
          <w:rFonts w:ascii="Verdana" w:eastAsia="Times New Roman" w:hAnsi="Verdana" w:cs="Arial"/>
          <w:b/>
          <w:sz w:val="18"/>
          <w:szCs w:val="18"/>
        </w:rPr>
        <w:t>en waarom?</w:t>
      </w:r>
    </w:p>
    <w:p w14:paraId="3C80BBCC" w14:textId="08977257" w:rsidR="008E1F84" w:rsidRPr="0089467B" w:rsidRDefault="008E1F84" w:rsidP="0031150D">
      <w:pPr>
        <w:pStyle w:val="Geenafstand"/>
        <w:rPr>
          <w:rFonts w:ascii="Verdana" w:eastAsia="Times New Roman" w:hAnsi="Verdana" w:cs="Arial"/>
          <w:sz w:val="18"/>
          <w:szCs w:val="18"/>
        </w:rPr>
      </w:pPr>
      <w:r w:rsidRPr="0089467B">
        <w:rPr>
          <w:rFonts w:ascii="Verdana" w:eastAsia="Times New Roman" w:hAnsi="Verdana" w:cs="Arial"/>
          <w:sz w:val="18"/>
          <w:szCs w:val="18"/>
        </w:rPr>
        <w:t xml:space="preserve">(Dit geldt ook voor </w:t>
      </w:r>
      <w:r w:rsidR="00F53284" w:rsidRPr="0089467B">
        <w:rPr>
          <w:rFonts w:ascii="Verdana" w:eastAsia="Times New Roman" w:hAnsi="Verdana" w:cs="Arial"/>
          <w:sz w:val="18"/>
          <w:szCs w:val="18"/>
        </w:rPr>
        <w:t xml:space="preserve">het gebruiken en bewaren van </w:t>
      </w:r>
      <w:r w:rsidRPr="0089467B">
        <w:rPr>
          <w:rFonts w:ascii="Verdana" w:eastAsia="Times New Roman" w:hAnsi="Verdana" w:cs="Arial"/>
          <w:sz w:val="18"/>
          <w:szCs w:val="18"/>
        </w:rPr>
        <w:t xml:space="preserve">afgeleide producten van </w:t>
      </w:r>
      <w:r w:rsidR="00884ED6" w:rsidRPr="0089467B">
        <w:rPr>
          <w:rFonts w:ascii="Verdana" w:eastAsia="Times New Roman" w:hAnsi="Verdana" w:cs="Arial"/>
          <w:sz w:val="18"/>
          <w:szCs w:val="18"/>
        </w:rPr>
        <w:t>hielprikbloed</w:t>
      </w:r>
      <w:r w:rsidRPr="0089467B">
        <w:rPr>
          <w:rFonts w:ascii="Verdana" w:eastAsia="Times New Roman" w:hAnsi="Verdana" w:cs="Arial"/>
          <w:sz w:val="18"/>
          <w:szCs w:val="18"/>
        </w:rPr>
        <w:t>, zoals geëxtraheerd DNA)</w:t>
      </w:r>
    </w:p>
    <w:p w14:paraId="31B159E7" w14:textId="77777777" w:rsidR="000B0C78" w:rsidRPr="0089467B" w:rsidRDefault="000B0C78" w:rsidP="000B0C78">
      <w:pPr>
        <w:rPr>
          <w:szCs w:val="18"/>
        </w:rPr>
      </w:pPr>
    </w:p>
    <w:p w14:paraId="7BD2AFC2" w14:textId="77777777" w:rsidR="000B0C78" w:rsidRPr="0089467B" w:rsidRDefault="000B0C78" w:rsidP="000B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18"/>
        </w:rPr>
      </w:pPr>
    </w:p>
    <w:p w14:paraId="5CAD9232" w14:textId="77777777" w:rsidR="000B0C78" w:rsidRPr="0089467B" w:rsidRDefault="000B0C78" w:rsidP="000B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18"/>
        </w:rPr>
      </w:pPr>
    </w:p>
    <w:p w14:paraId="09CE7796" w14:textId="77777777" w:rsidR="0031150D" w:rsidRPr="0089467B" w:rsidRDefault="0031150D" w:rsidP="0031150D">
      <w:pPr>
        <w:pStyle w:val="Geenafstand"/>
        <w:rPr>
          <w:rFonts w:ascii="Verdana" w:eastAsia="Times New Roman" w:hAnsi="Verdana" w:cs="Arial"/>
          <w:b/>
          <w:sz w:val="18"/>
          <w:szCs w:val="18"/>
        </w:rPr>
      </w:pPr>
    </w:p>
    <w:p w14:paraId="50CE6CCA" w14:textId="246D9866" w:rsidR="0031150D" w:rsidRPr="0089467B" w:rsidRDefault="00EA1848" w:rsidP="0031150D">
      <w:pPr>
        <w:pStyle w:val="Geenafstand"/>
        <w:rPr>
          <w:rFonts w:ascii="Verdana" w:eastAsia="Times New Roman" w:hAnsi="Verdana" w:cs="Arial"/>
          <w:b/>
          <w:sz w:val="18"/>
          <w:szCs w:val="18"/>
        </w:rPr>
      </w:pPr>
      <w:r>
        <w:rPr>
          <w:rFonts w:ascii="Verdana" w:eastAsia="Times New Roman" w:hAnsi="Verdana" w:cs="Arial"/>
          <w:b/>
          <w:sz w:val="18"/>
          <w:szCs w:val="18"/>
        </w:rPr>
        <w:t>11.</w:t>
      </w:r>
      <w:r w:rsidR="0031150D" w:rsidRPr="0089467B">
        <w:rPr>
          <w:rFonts w:ascii="Verdana" w:eastAsia="Times New Roman" w:hAnsi="Verdana" w:cs="Arial"/>
          <w:b/>
          <w:sz w:val="18"/>
          <w:szCs w:val="18"/>
        </w:rPr>
        <w:t xml:space="preserve"> Contact met ouders</w:t>
      </w:r>
    </w:p>
    <w:p w14:paraId="1A305D2C" w14:textId="77777777" w:rsidR="0031150D" w:rsidRPr="0089467B" w:rsidRDefault="0031150D" w:rsidP="0031150D">
      <w:pPr>
        <w:pStyle w:val="Geenafstand"/>
        <w:rPr>
          <w:rFonts w:ascii="Verdana" w:hAnsi="Verdana" w:cs="Helv"/>
          <w:color w:val="000000"/>
          <w:sz w:val="18"/>
          <w:szCs w:val="18"/>
        </w:rPr>
      </w:pPr>
      <w:r w:rsidRPr="0089467B">
        <w:rPr>
          <w:rFonts w:ascii="Verdana" w:hAnsi="Verdana" w:cs="Helv"/>
          <w:color w:val="000000"/>
          <w:sz w:val="18"/>
          <w:szCs w:val="18"/>
        </w:rPr>
        <w:lastRenderedPageBreak/>
        <w:t>(Indien ouders / verzorgers benaderd worden voor informatie, voorlichting, toestemming nader onderzoek of uitslagen van onderzoek)</w:t>
      </w:r>
    </w:p>
    <w:p w14:paraId="4C732804" w14:textId="77777777" w:rsidR="0031150D" w:rsidRPr="0089467B" w:rsidRDefault="0031150D" w:rsidP="0031150D">
      <w:pPr>
        <w:rPr>
          <w:rFonts w:cs="Arial"/>
          <w:szCs w:val="18"/>
        </w:rPr>
      </w:pPr>
    </w:p>
    <w:p w14:paraId="78D302C8" w14:textId="77777777" w:rsidR="00AE11E3" w:rsidRPr="0089467B" w:rsidRDefault="0031150D" w:rsidP="00AE11E3">
      <w:pPr>
        <w:tabs>
          <w:tab w:val="left" w:pos="1985"/>
        </w:tabs>
        <w:ind w:left="1134" w:hanging="425"/>
        <w:rPr>
          <w:szCs w:val="18"/>
        </w:rPr>
      </w:pPr>
      <w:r w:rsidRPr="0089467B">
        <w:rPr>
          <w:szCs w:val="18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89467B">
        <w:rPr>
          <w:szCs w:val="18"/>
        </w:rPr>
        <w:instrText xml:space="preserve"> FORMCHECKBOX </w:instrText>
      </w:r>
      <w:r w:rsidR="005031F1">
        <w:rPr>
          <w:szCs w:val="18"/>
        </w:rPr>
      </w:r>
      <w:r w:rsidR="005031F1">
        <w:rPr>
          <w:szCs w:val="18"/>
        </w:rPr>
        <w:fldChar w:fldCharType="separate"/>
      </w:r>
      <w:r w:rsidRPr="0089467B">
        <w:rPr>
          <w:szCs w:val="18"/>
        </w:rPr>
        <w:fldChar w:fldCharType="end"/>
      </w:r>
      <w:r w:rsidRPr="0089467B">
        <w:rPr>
          <w:rFonts w:cs="Arial"/>
          <w:szCs w:val="18"/>
        </w:rPr>
        <w:t xml:space="preserve"> </w:t>
      </w:r>
      <w:r w:rsidRPr="0089467B">
        <w:rPr>
          <w:rFonts w:cs="Arial"/>
          <w:szCs w:val="18"/>
        </w:rPr>
        <w:tab/>
      </w:r>
      <w:r w:rsidRPr="0089467B">
        <w:rPr>
          <w:szCs w:val="18"/>
        </w:rPr>
        <w:t>Ouders worden niet benaderd</w:t>
      </w:r>
      <w:r w:rsidR="00AE11E3" w:rsidRPr="0089467B">
        <w:rPr>
          <w:rFonts w:cs="Arial"/>
          <w:szCs w:val="18"/>
        </w:rPr>
        <w:t>; toelichten waarom dit niet nodig is:</w:t>
      </w:r>
      <w:r w:rsidR="00AE11E3" w:rsidRPr="0089467B">
        <w:rPr>
          <w:szCs w:val="18"/>
        </w:rPr>
        <w:t xml:space="preserve"> </w:t>
      </w:r>
    </w:p>
    <w:p w14:paraId="521EB0FC" w14:textId="77777777" w:rsidR="00AE11E3" w:rsidRPr="0089467B" w:rsidRDefault="00AE11E3" w:rsidP="00AE11E3">
      <w:pPr>
        <w:rPr>
          <w:szCs w:val="18"/>
        </w:rPr>
      </w:pPr>
    </w:p>
    <w:p w14:paraId="7E7896F9" w14:textId="77777777" w:rsidR="00AE11E3" w:rsidRPr="0089467B" w:rsidRDefault="00AE11E3" w:rsidP="00AE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18"/>
        </w:rPr>
      </w:pPr>
    </w:p>
    <w:p w14:paraId="7344D015" w14:textId="77777777" w:rsidR="00AE11E3" w:rsidRPr="0089467B" w:rsidRDefault="00AE11E3" w:rsidP="00AE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18"/>
        </w:rPr>
      </w:pPr>
    </w:p>
    <w:p w14:paraId="31EF98C3" w14:textId="77777777" w:rsidR="0031150D" w:rsidRPr="0089467B" w:rsidRDefault="0031150D" w:rsidP="0031150D">
      <w:pPr>
        <w:tabs>
          <w:tab w:val="left" w:pos="1985"/>
        </w:tabs>
        <w:ind w:left="1134" w:hanging="425"/>
        <w:rPr>
          <w:szCs w:val="18"/>
        </w:rPr>
      </w:pPr>
    </w:p>
    <w:p w14:paraId="4FC4304E" w14:textId="77777777" w:rsidR="0031150D" w:rsidRPr="0089467B" w:rsidRDefault="0031150D" w:rsidP="0031150D">
      <w:pPr>
        <w:tabs>
          <w:tab w:val="left" w:pos="1985"/>
        </w:tabs>
        <w:ind w:left="1134" w:hanging="425"/>
        <w:rPr>
          <w:szCs w:val="18"/>
        </w:rPr>
      </w:pPr>
      <w:r w:rsidRPr="0089467B">
        <w:rPr>
          <w:szCs w:val="18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89467B">
        <w:rPr>
          <w:szCs w:val="18"/>
        </w:rPr>
        <w:instrText xml:space="preserve"> FORMCHECKBOX </w:instrText>
      </w:r>
      <w:r w:rsidR="005031F1">
        <w:rPr>
          <w:szCs w:val="18"/>
        </w:rPr>
      </w:r>
      <w:r w:rsidR="005031F1">
        <w:rPr>
          <w:szCs w:val="18"/>
        </w:rPr>
        <w:fldChar w:fldCharType="separate"/>
      </w:r>
      <w:r w:rsidRPr="0089467B">
        <w:rPr>
          <w:szCs w:val="18"/>
        </w:rPr>
        <w:fldChar w:fldCharType="end"/>
      </w:r>
      <w:r w:rsidRPr="0089467B">
        <w:rPr>
          <w:szCs w:val="18"/>
        </w:rPr>
        <w:tab/>
      </w:r>
      <w:r w:rsidRPr="0089467B">
        <w:rPr>
          <w:rFonts w:cs="Arial"/>
          <w:szCs w:val="18"/>
        </w:rPr>
        <w:t xml:space="preserve">Ouders worden wel benaderd; toelichten waar ouders voor benaderd </w:t>
      </w:r>
      <w:r w:rsidR="00AE11E3" w:rsidRPr="0089467B">
        <w:rPr>
          <w:rFonts w:cs="Arial"/>
          <w:szCs w:val="18"/>
        </w:rPr>
        <w:t>worden en waarom dit nodig is:</w:t>
      </w:r>
    </w:p>
    <w:p w14:paraId="347DF468" w14:textId="77777777" w:rsidR="0031150D" w:rsidRPr="0089467B" w:rsidRDefault="0031150D" w:rsidP="0031150D">
      <w:pPr>
        <w:rPr>
          <w:szCs w:val="18"/>
        </w:rPr>
      </w:pPr>
    </w:p>
    <w:p w14:paraId="5F160BFA" w14:textId="77777777" w:rsidR="0031150D" w:rsidRPr="0089467B" w:rsidRDefault="0031150D" w:rsidP="00311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18"/>
        </w:rPr>
      </w:pPr>
    </w:p>
    <w:p w14:paraId="6BD6599F" w14:textId="77777777" w:rsidR="000B0C78" w:rsidRPr="0089467B" w:rsidRDefault="000B0C78" w:rsidP="00311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18"/>
        </w:rPr>
      </w:pPr>
    </w:p>
    <w:p w14:paraId="193926DE" w14:textId="77777777" w:rsidR="0031150D" w:rsidRPr="0089467B" w:rsidRDefault="0031150D" w:rsidP="0031150D">
      <w:pPr>
        <w:jc w:val="both"/>
        <w:rPr>
          <w:szCs w:val="18"/>
        </w:rPr>
      </w:pPr>
    </w:p>
    <w:p w14:paraId="7B5BE687" w14:textId="77777777" w:rsidR="00EA1848" w:rsidRPr="0089467B" w:rsidRDefault="00EA1848" w:rsidP="00EA1848">
      <w:pPr>
        <w:pStyle w:val="Geenafstand"/>
        <w:rPr>
          <w:rFonts w:ascii="Verdana" w:eastAsia="Times New Roman" w:hAnsi="Verdana" w:cs="Arial"/>
          <w:b/>
          <w:sz w:val="18"/>
          <w:szCs w:val="18"/>
        </w:rPr>
      </w:pPr>
      <w:r w:rsidRPr="0089467B">
        <w:rPr>
          <w:rFonts w:ascii="Verdana" w:eastAsia="Times New Roman" w:hAnsi="Verdana" w:cs="Arial"/>
          <w:b/>
          <w:sz w:val="18"/>
          <w:szCs w:val="18"/>
        </w:rPr>
        <w:t>12. Beoordeling van METC</w:t>
      </w:r>
    </w:p>
    <w:p w14:paraId="0FA7B4B8" w14:textId="77777777" w:rsidR="00EA1848" w:rsidRPr="0089467B" w:rsidRDefault="00EA1848" w:rsidP="00EA1848">
      <w:pPr>
        <w:pStyle w:val="Geenafstand"/>
        <w:rPr>
          <w:rFonts w:ascii="Verdana" w:eastAsia="Times New Roman" w:hAnsi="Verdana" w:cs="Arial"/>
          <w:sz w:val="18"/>
          <w:szCs w:val="18"/>
        </w:rPr>
      </w:pPr>
      <w:r w:rsidRPr="0089467B">
        <w:rPr>
          <w:rFonts w:ascii="Verdana" w:eastAsia="Times New Roman" w:hAnsi="Verdana" w:cs="Arial"/>
          <w:sz w:val="18"/>
          <w:szCs w:val="18"/>
        </w:rPr>
        <w:t>(Indien van toepassing: graag het laatst genomen besluit van de METC bijvoegen, waarin de meest recente versie van het onderzoeksprotocol wordt genoemd)</w:t>
      </w:r>
      <w:r w:rsidRPr="0089467B">
        <w:rPr>
          <w:rFonts w:ascii="Verdana" w:eastAsia="Times New Roman" w:hAnsi="Verdana" w:cs="Arial"/>
          <w:sz w:val="18"/>
          <w:szCs w:val="18"/>
          <w:u w:val="single"/>
        </w:rPr>
        <w:br/>
      </w:r>
    </w:p>
    <w:p w14:paraId="2FCCAB12" w14:textId="77777777" w:rsidR="00EA1848" w:rsidRPr="0089467B" w:rsidRDefault="00EA1848" w:rsidP="00EA1848">
      <w:pPr>
        <w:tabs>
          <w:tab w:val="left" w:pos="2410"/>
        </w:tabs>
        <w:ind w:left="1134" w:hanging="425"/>
        <w:rPr>
          <w:szCs w:val="18"/>
        </w:rPr>
      </w:pPr>
      <w:r w:rsidRPr="0089467B">
        <w:rPr>
          <w:szCs w:val="18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89467B">
        <w:rPr>
          <w:szCs w:val="18"/>
        </w:rPr>
        <w:instrText xml:space="preserve"> FORMCHECKBOX </w:instrText>
      </w:r>
      <w:r w:rsidR="005031F1">
        <w:rPr>
          <w:szCs w:val="18"/>
        </w:rPr>
      </w:r>
      <w:r w:rsidR="005031F1">
        <w:rPr>
          <w:szCs w:val="18"/>
        </w:rPr>
        <w:fldChar w:fldCharType="separate"/>
      </w:r>
      <w:r w:rsidRPr="0089467B">
        <w:rPr>
          <w:szCs w:val="18"/>
        </w:rPr>
        <w:fldChar w:fldCharType="end"/>
      </w:r>
      <w:r w:rsidRPr="0089467B">
        <w:rPr>
          <w:rFonts w:cs="Arial"/>
          <w:szCs w:val="18"/>
        </w:rPr>
        <w:t xml:space="preserve"> </w:t>
      </w:r>
      <w:r w:rsidRPr="0089467B">
        <w:rPr>
          <w:rFonts w:cs="Arial"/>
          <w:szCs w:val="18"/>
        </w:rPr>
        <w:tab/>
      </w:r>
      <w:r w:rsidRPr="0089467B">
        <w:rPr>
          <w:szCs w:val="18"/>
        </w:rPr>
        <w:t>Aangevraagd</w:t>
      </w:r>
    </w:p>
    <w:p w14:paraId="59CB9C2B" w14:textId="77777777" w:rsidR="00EA1848" w:rsidRPr="0089467B" w:rsidRDefault="00EA1848" w:rsidP="00EA1848">
      <w:pPr>
        <w:tabs>
          <w:tab w:val="left" w:pos="1985"/>
        </w:tabs>
        <w:ind w:left="1134" w:hanging="425"/>
        <w:rPr>
          <w:szCs w:val="18"/>
        </w:rPr>
      </w:pPr>
    </w:p>
    <w:p w14:paraId="7332F429" w14:textId="77777777" w:rsidR="00EA1848" w:rsidRPr="0089467B" w:rsidRDefault="00EA1848" w:rsidP="00EA1848">
      <w:pPr>
        <w:tabs>
          <w:tab w:val="left" w:pos="1985"/>
        </w:tabs>
        <w:ind w:left="1134" w:hanging="425"/>
        <w:rPr>
          <w:szCs w:val="18"/>
        </w:rPr>
      </w:pPr>
      <w:r w:rsidRPr="0089467B">
        <w:rPr>
          <w:szCs w:val="18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89467B">
        <w:rPr>
          <w:szCs w:val="18"/>
        </w:rPr>
        <w:instrText xml:space="preserve"> FORMCHECKBOX </w:instrText>
      </w:r>
      <w:r w:rsidR="005031F1">
        <w:rPr>
          <w:szCs w:val="18"/>
        </w:rPr>
      </w:r>
      <w:r w:rsidR="005031F1">
        <w:rPr>
          <w:szCs w:val="18"/>
        </w:rPr>
        <w:fldChar w:fldCharType="separate"/>
      </w:r>
      <w:r w:rsidRPr="0089467B">
        <w:rPr>
          <w:szCs w:val="18"/>
        </w:rPr>
        <w:fldChar w:fldCharType="end"/>
      </w:r>
      <w:r w:rsidRPr="0089467B">
        <w:rPr>
          <w:szCs w:val="18"/>
        </w:rPr>
        <w:tab/>
        <w:t>Verkregen</w:t>
      </w:r>
    </w:p>
    <w:p w14:paraId="04CDC13C" w14:textId="77777777" w:rsidR="00EA1848" w:rsidRPr="0089467B" w:rsidRDefault="00EA1848" w:rsidP="00EA1848">
      <w:pPr>
        <w:tabs>
          <w:tab w:val="left" w:pos="1985"/>
        </w:tabs>
        <w:ind w:left="1134" w:hanging="425"/>
        <w:rPr>
          <w:szCs w:val="18"/>
        </w:rPr>
      </w:pPr>
    </w:p>
    <w:p w14:paraId="647AC37B" w14:textId="54AA37B9" w:rsidR="00EA1848" w:rsidRDefault="00EA1848" w:rsidP="00EA1848">
      <w:pPr>
        <w:pStyle w:val="Geenafstand"/>
        <w:tabs>
          <w:tab w:val="left" w:pos="1985"/>
        </w:tabs>
        <w:ind w:left="1134" w:hanging="425"/>
        <w:rPr>
          <w:rFonts w:ascii="Verdana" w:hAnsi="Verdana"/>
          <w:sz w:val="18"/>
          <w:szCs w:val="18"/>
        </w:rPr>
      </w:pPr>
      <w:r w:rsidRPr="0089467B">
        <w:rPr>
          <w:rFonts w:ascii="Verdana" w:hAnsi="Verdana"/>
          <w:sz w:val="18"/>
          <w:szCs w:val="18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89467B">
        <w:rPr>
          <w:rFonts w:ascii="Verdana" w:hAnsi="Verdana"/>
          <w:sz w:val="18"/>
          <w:szCs w:val="18"/>
        </w:rPr>
        <w:instrText xml:space="preserve"> FORMCHECKBOX </w:instrText>
      </w:r>
      <w:r w:rsidR="005031F1">
        <w:rPr>
          <w:rFonts w:ascii="Verdana" w:hAnsi="Verdana"/>
          <w:sz w:val="18"/>
          <w:szCs w:val="18"/>
        </w:rPr>
      </w:r>
      <w:r w:rsidR="005031F1">
        <w:rPr>
          <w:rFonts w:ascii="Verdana" w:hAnsi="Verdana"/>
          <w:sz w:val="18"/>
          <w:szCs w:val="18"/>
        </w:rPr>
        <w:fldChar w:fldCharType="separate"/>
      </w:r>
      <w:r w:rsidRPr="0089467B">
        <w:rPr>
          <w:rFonts w:ascii="Verdana" w:hAnsi="Verdana"/>
          <w:sz w:val="18"/>
          <w:szCs w:val="18"/>
        </w:rPr>
        <w:fldChar w:fldCharType="end"/>
      </w:r>
      <w:r w:rsidRPr="0089467B">
        <w:rPr>
          <w:rFonts w:ascii="Verdana" w:hAnsi="Verdana" w:cs="Arial"/>
          <w:sz w:val="18"/>
          <w:szCs w:val="18"/>
        </w:rPr>
        <w:t xml:space="preserve">  </w:t>
      </w:r>
      <w:r w:rsidRPr="0089467B">
        <w:rPr>
          <w:rFonts w:ascii="Verdana" w:hAnsi="Verdana" w:cs="Arial"/>
          <w:sz w:val="18"/>
          <w:szCs w:val="18"/>
        </w:rPr>
        <w:tab/>
        <w:t>N</w:t>
      </w:r>
      <w:r w:rsidRPr="0089467B">
        <w:rPr>
          <w:rFonts w:ascii="Verdana" w:hAnsi="Verdana"/>
          <w:sz w:val="18"/>
          <w:szCs w:val="18"/>
        </w:rPr>
        <w:t>iet van toepassing, omdat ___________________</w:t>
      </w:r>
    </w:p>
    <w:p w14:paraId="21289F95" w14:textId="77777777" w:rsidR="00EA1848" w:rsidRPr="0089467B" w:rsidRDefault="00EA1848" w:rsidP="00EA1848">
      <w:pPr>
        <w:pStyle w:val="Geenafstand"/>
        <w:tabs>
          <w:tab w:val="left" w:pos="1985"/>
        </w:tabs>
        <w:ind w:left="1134" w:hanging="425"/>
        <w:rPr>
          <w:rFonts w:ascii="Verdana" w:eastAsia="Times New Roman" w:hAnsi="Verdana" w:cs="Arial"/>
          <w:sz w:val="18"/>
          <w:szCs w:val="18"/>
          <w:u w:val="single"/>
        </w:rPr>
      </w:pPr>
    </w:p>
    <w:p w14:paraId="4094E119" w14:textId="352A4D32" w:rsidR="0031150D" w:rsidRPr="0089467B" w:rsidRDefault="00EA1848" w:rsidP="0031150D">
      <w:pPr>
        <w:pStyle w:val="Geenafstand"/>
        <w:rPr>
          <w:rFonts w:ascii="Verdana" w:eastAsia="Times New Roman" w:hAnsi="Verdana" w:cs="Arial"/>
          <w:b/>
          <w:sz w:val="18"/>
          <w:szCs w:val="18"/>
        </w:rPr>
      </w:pPr>
      <w:r>
        <w:rPr>
          <w:rFonts w:ascii="Verdana" w:eastAsia="Times New Roman" w:hAnsi="Verdana" w:cs="Arial"/>
          <w:b/>
          <w:sz w:val="18"/>
          <w:szCs w:val="18"/>
        </w:rPr>
        <w:t>13</w:t>
      </w:r>
      <w:r w:rsidR="0031150D" w:rsidRPr="0089467B">
        <w:rPr>
          <w:rFonts w:ascii="Verdana" w:eastAsia="Times New Roman" w:hAnsi="Verdana" w:cs="Arial"/>
          <w:b/>
          <w:sz w:val="18"/>
          <w:szCs w:val="18"/>
        </w:rPr>
        <w:t>. Betrokken externe partijen/</w:t>
      </w:r>
      <w:r w:rsidR="002254E6" w:rsidRPr="0089467B">
        <w:rPr>
          <w:rFonts w:ascii="Verdana" w:eastAsia="Times New Roman" w:hAnsi="Verdana" w:cs="Arial"/>
          <w:b/>
          <w:sz w:val="18"/>
          <w:szCs w:val="18"/>
        </w:rPr>
        <w:t>(patiënten)</w:t>
      </w:r>
      <w:r w:rsidR="0031150D" w:rsidRPr="0089467B">
        <w:rPr>
          <w:rFonts w:ascii="Verdana" w:eastAsia="Times New Roman" w:hAnsi="Verdana" w:cs="Arial"/>
          <w:b/>
          <w:sz w:val="18"/>
          <w:szCs w:val="18"/>
        </w:rPr>
        <w:t>organisaties (en of/ hoe zij geïnformeerd zijn)</w:t>
      </w:r>
    </w:p>
    <w:p w14:paraId="2A8C5CBE" w14:textId="77777777" w:rsidR="000B0C78" w:rsidRPr="0089467B" w:rsidRDefault="000B0C78" w:rsidP="000B0C78">
      <w:pPr>
        <w:rPr>
          <w:szCs w:val="18"/>
        </w:rPr>
      </w:pPr>
    </w:p>
    <w:p w14:paraId="65CEA4A3" w14:textId="497BAC44" w:rsidR="000B0C78" w:rsidRDefault="000B0C78" w:rsidP="000B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18"/>
        </w:rPr>
      </w:pPr>
    </w:p>
    <w:p w14:paraId="288C82DF" w14:textId="77777777" w:rsidR="00F54E9F" w:rsidRPr="0089467B" w:rsidRDefault="00F54E9F" w:rsidP="000B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18"/>
        </w:rPr>
      </w:pPr>
    </w:p>
    <w:p w14:paraId="768F4581" w14:textId="77777777" w:rsidR="00335280" w:rsidRDefault="00335280" w:rsidP="0031150D">
      <w:pPr>
        <w:pStyle w:val="Geenafstand"/>
        <w:rPr>
          <w:rFonts w:ascii="Verdana" w:eastAsia="Times New Roman" w:hAnsi="Verdana" w:cs="Arial"/>
          <w:b/>
          <w:sz w:val="18"/>
          <w:szCs w:val="18"/>
        </w:rPr>
      </w:pPr>
    </w:p>
    <w:p w14:paraId="0224F6F4" w14:textId="3307B645" w:rsidR="0031150D" w:rsidRPr="0089467B" w:rsidRDefault="00EA1848" w:rsidP="0031150D">
      <w:pPr>
        <w:pStyle w:val="Geenafstand"/>
        <w:rPr>
          <w:rFonts w:ascii="Verdana" w:eastAsia="Times New Roman" w:hAnsi="Verdana" w:cs="Arial"/>
          <w:b/>
          <w:sz w:val="18"/>
          <w:szCs w:val="18"/>
        </w:rPr>
      </w:pPr>
      <w:r>
        <w:rPr>
          <w:rFonts w:ascii="Verdana" w:eastAsia="Times New Roman" w:hAnsi="Verdana" w:cs="Arial"/>
          <w:b/>
          <w:sz w:val="18"/>
          <w:szCs w:val="18"/>
        </w:rPr>
        <w:t>14</w:t>
      </w:r>
      <w:r w:rsidR="0031150D" w:rsidRPr="0089467B">
        <w:rPr>
          <w:rFonts w:ascii="Verdana" w:eastAsia="Times New Roman" w:hAnsi="Verdana" w:cs="Arial"/>
          <w:b/>
          <w:sz w:val="18"/>
          <w:szCs w:val="18"/>
        </w:rPr>
        <w:t>. Is financiering van het onderzoek al geregeld?</w:t>
      </w:r>
    </w:p>
    <w:p w14:paraId="5F2298F9" w14:textId="77777777" w:rsidR="0031150D" w:rsidRPr="0089467B" w:rsidRDefault="0031150D" w:rsidP="0031150D">
      <w:pPr>
        <w:pStyle w:val="Geenafstand"/>
        <w:rPr>
          <w:rFonts w:ascii="Verdana" w:eastAsia="Times New Roman" w:hAnsi="Verdana" w:cs="Arial"/>
          <w:sz w:val="18"/>
          <w:szCs w:val="18"/>
        </w:rPr>
      </w:pPr>
    </w:p>
    <w:p w14:paraId="4D537A5A" w14:textId="77777777" w:rsidR="0031150D" w:rsidRPr="0089467B" w:rsidRDefault="0031150D" w:rsidP="0031150D">
      <w:pPr>
        <w:tabs>
          <w:tab w:val="left" w:pos="2410"/>
        </w:tabs>
        <w:ind w:left="1134" w:hanging="425"/>
        <w:rPr>
          <w:rFonts w:cs="Arial"/>
          <w:szCs w:val="18"/>
        </w:rPr>
      </w:pPr>
      <w:r w:rsidRPr="0089467B">
        <w:rPr>
          <w:szCs w:val="18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89467B">
        <w:rPr>
          <w:szCs w:val="18"/>
        </w:rPr>
        <w:instrText xml:space="preserve"> FORMCHECKBOX </w:instrText>
      </w:r>
      <w:r w:rsidR="005031F1">
        <w:rPr>
          <w:szCs w:val="18"/>
        </w:rPr>
      </w:r>
      <w:r w:rsidR="005031F1">
        <w:rPr>
          <w:szCs w:val="18"/>
        </w:rPr>
        <w:fldChar w:fldCharType="separate"/>
      </w:r>
      <w:r w:rsidRPr="0089467B">
        <w:rPr>
          <w:szCs w:val="18"/>
        </w:rPr>
        <w:fldChar w:fldCharType="end"/>
      </w:r>
      <w:r w:rsidRPr="0089467B">
        <w:rPr>
          <w:rFonts w:cs="Arial"/>
          <w:szCs w:val="18"/>
        </w:rPr>
        <w:t xml:space="preserve"> </w:t>
      </w:r>
      <w:r w:rsidRPr="0089467B">
        <w:rPr>
          <w:rFonts w:cs="Arial"/>
          <w:szCs w:val="18"/>
        </w:rPr>
        <w:tab/>
        <w:t>Nee</w:t>
      </w:r>
    </w:p>
    <w:p w14:paraId="16899CC6" w14:textId="77777777" w:rsidR="0031150D" w:rsidRPr="0089467B" w:rsidRDefault="0031150D" w:rsidP="0031150D">
      <w:pPr>
        <w:tabs>
          <w:tab w:val="left" w:pos="2410"/>
        </w:tabs>
        <w:ind w:left="1134" w:hanging="425"/>
        <w:rPr>
          <w:szCs w:val="18"/>
        </w:rPr>
      </w:pPr>
    </w:p>
    <w:p w14:paraId="385015BF" w14:textId="77777777" w:rsidR="0031150D" w:rsidRPr="0089467B" w:rsidRDefault="0031150D" w:rsidP="0031150D">
      <w:pPr>
        <w:tabs>
          <w:tab w:val="left" w:pos="1985"/>
        </w:tabs>
        <w:ind w:left="1134" w:hanging="425"/>
        <w:rPr>
          <w:szCs w:val="18"/>
        </w:rPr>
      </w:pPr>
      <w:r w:rsidRPr="0089467B">
        <w:rPr>
          <w:szCs w:val="18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89467B">
        <w:rPr>
          <w:szCs w:val="18"/>
        </w:rPr>
        <w:instrText xml:space="preserve"> FORMCHECKBOX </w:instrText>
      </w:r>
      <w:r w:rsidR="005031F1">
        <w:rPr>
          <w:szCs w:val="18"/>
        </w:rPr>
      </w:r>
      <w:r w:rsidR="005031F1">
        <w:rPr>
          <w:szCs w:val="18"/>
        </w:rPr>
        <w:fldChar w:fldCharType="separate"/>
      </w:r>
      <w:r w:rsidRPr="0089467B">
        <w:rPr>
          <w:szCs w:val="18"/>
        </w:rPr>
        <w:fldChar w:fldCharType="end"/>
      </w:r>
      <w:r w:rsidRPr="0089467B">
        <w:rPr>
          <w:szCs w:val="18"/>
        </w:rPr>
        <w:tab/>
        <w:t xml:space="preserve">Ja, het onderzoek wordt gefinancierd door </w:t>
      </w:r>
      <w:r w:rsidRPr="0089467B">
        <w:rPr>
          <w:szCs w:val="18"/>
        </w:rPr>
        <w:softHyphen/>
        <w:t xml:space="preserve">(naam organisatie) _____________ </w:t>
      </w:r>
    </w:p>
    <w:p w14:paraId="735F149A" w14:textId="77777777" w:rsidR="0031150D" w:rsidRPr="0089467B" w:rsidRDefault="0031150D" w:rsidP="0031150D">
      <w:pPr>
        <w:tabs>
          <w:tab w:val="left" w:pos="1985"/>
        </w:tabs>
        <w:ind w:left="1134" w:hanging="425"/>
        <w:rPr>
          <w:szCs w:val="18"/>
        </w:rPr>
      </w:pPr>
    </w:p>
    <w:p w14:paraId="21A65E72" w14:textId="77777777" w:rsidR="0031150D" w:rsidRPr="0089467B" w:rsidRDefault="0031150D" w:rsidP="0031150D">
      <w:pPr>
        <w:pStyle w:val="Geenafstand"/>
        <w:rPr>
          <w:rFonts w:ascii="Verdana" w:eastAsia="Times New Roman" w:hAnsi="Verdana" w:cs="Arial"/>
          <w:sz w:val="18"/>
          <w:szCs w:val="18"/>
        </w:rPr>
      </w:pPr>
    </w:p>
    <w:p w14:paraId="0681F0B1" w14:textId="4693C908" w:rsidR="0031150D" w:rsidRPr="0089467B" w:rsidRDefault="00EA1848" w:rsidP="0031150D">
      <w:pPr>
        <w:pStyle w:val="Geenafstand"/>
        <w:rPr>
          <w:rFonts w:ascii="Verdana" w:eastAsia="Times New Roman" w:hAnsi="Verdana" w:cs="Arial"/>
          <w:b/>
          <w:sz w:val="18"/>
          <w:szCs w:val="18"/>
        </w:rPr>
      </w:pPr>
      <w:r>
        <w:rPr>
          <w:rFonts w:ascii="Verdana" w:eastAsia="Times New Roman" w:hAnsi="Verdana" w:cs="Arial"/>
          <w:b/>
          <w:sz w:val="18"/>
          <w:szCs w:val="18"/>
        </w:rPr>
        <w:t>15</w:t>
      </w:r>
      <w:r w:rsidR="0031150D" w:rsidRPr="0089467B">
        <w:rPr>
          <w:rFonts w:ascii="Verdana" w:eastAsia="Times New Roman" w:hAnsi="Verdana" w:cs="Arial"/>
          <w:b/>
          <w:sz w:val="18"/>
          <w:szCs w:val="18"/>
        </w:rPr>
        <w:t>. Gewenste datum van levering van het hielprik</w:t>
      </w:r>
      <w:r w:rsidR="003105E5" w:rsidRPr="0089467B">
        <w:rPr>
          <w:rFonts w:ascii="Verdana" w:eastAsia="Times New Roman" w:hAnsi="Verdana" w:cs="Arial"/>
          <w:b/>
          <w:sz w:val="18"/>
          <w:szCs w:val="18"/>
        </w:rPr>
        <w:t>bloed</w:t>
      </w:r>
      <w:r w:rsidR="0031150D" w:rsidRPr="0089467B">
        <w:rPr>
          <w:rFonts w:ascii="Verdana" w:eastAsia="Times New Roman" w:hAnsi="Verdana" w:cs="Arial"/>
          <w:b/>
          <w:sz w:val="18"/>
          <w:szCs w:val="18"/>
        </w:rPr>
        <w:t xml:space="preserve"> (maand en jaar)</w:t>
      </w:r>
    </w:p>
    <w:p w14:paraId="41FB6F65" w14:textId="77777777" w:rsidR="0031150D" w:rsidRPr="0089467B" w:rsidRDefault="0031150D" w:rsidP="0031150D">
      <w:pPr>
        <w:rPr>
          <w:szCs w:val="18"/>
        </w:rPr>
      </w:pPr>
    </w:p>
    <w:p w14:paraId="68B98A5E" w14:textId="77777777" w:rsidR="00F54E9F" w:rsidRPr="0089467B" w:rsidRDefault="00F54E9F" w:rsidP="00311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18"/>
        </w:rPr>
      </w:pPr>
    </w:p>
    <w:p w14:paraId="5E6C8AEB" w14:textId="77777777" w:rsidR="0031150D" w:rsidRPr="0089467B" w:rsidRDefault="0031150D" w:rsidP="0031150D">
      <w:pPr>
        <w:pStyle w:val="Geenafstand"/>
        <w:rPr>
          <w:rFonts w:ascii="Verdana" w:eastAsia="Times New Roman" w:hAnsi="Verdana" w:cs="Arial"/>
          <w:b/>
          <w:sz w:val="18"/>
          <w:szCs w:val="18"/>
        </w:rPr>
      </w:pPr>
    </w:p>
    <w:p w14:paraId="051A43B3" w14:textId="05738D2F" w:rsidR="0031150D" w:rsidRPr="0089467B" w:rsidRDefault="00EA1848" w:rsidP="0031150D">
      <w:pPr>
        <w:pStyle w:val="Geenafstand"/>
        <w:rPr>
          <w:rFonts w:ascii="Verdana" w:eastAsia="Times New Roman" w:hAnsi="Verdana" w:cs="Arial"/>
          <w:b/>
          <w:sz w:val="18"/>
          <w:szCs w:val="18"/>
        </w:rPr>
      </w:pPr>
      <w:r>
        <w:rPr>
          <w:rFonts w:ascii="Verdana" w:eastAsia="Times New Roman" w:hAnsi="Verdana" w:cs="Arial"/>
          <w:b/>
          <w:sz w:val="18"/>
          <w:szCs w:val="18"/>
        </w:rPr>
        <w:t>16</w:t>
      </w:r>
      <w:r w:rsidR="0031150D" w:rsidRPr="0089467B">
        <w:rPr>
          <w:rFonts w:ascii="Verdana" w:eastAsia="Times New Roman" w:hAnsi="Verdana" w:cs="Arial"/>
          <w:b/>
          <w:sz w:val="18"/>
          <w:szCs w:val="18"/>
        </w:rPr>
        <w:t>. Wanneer wordt rapportage van de eindresultaten verwacht? (maand en jaar)</w:t>
      </w:r>
    </w:p>
    <w:p w14:paraId="5BA3D3D6" w14:textId="77777777" w:rsidR="0031150D" w:rsidRPr="0089467B" w:rsidRDefault="0031150D" w:rsidP="0031150D">
      <w:pPr>
        <w:rPr>
          <w:szCs w:val="18"/>
        </w:rPr>
      </w:pPr>
    </w:p>
    <w:p w14:paraId="1F46DA1A" w14:textId="77777777" w:rsidR="00F54E9F" w:rsidRPr="0089467B" w:rsidRDefault="00F54E9F" w:rsidP="00311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18"/>
        </w:rPr>
      </w:pPr>
    </w:p>
    <w:p w14:paraId="2BEA3459" w14:textId="77777777" w:rsidR="00F54E9F" w:rsidRPr="0089467B" w:rsidRDefault="00F54E9F" w:rsidP="0031150D">
      <w:pPr>
        <w:pStyle w:val="Geenafstand"/>
        <w:rPr>
          <w:rFonts w:ascii="Verdana" w:eastAsia="Times New Roman" w:hAnsi="Verdana" w:cs="Arial"/>
          <w:sz w:val="18"/>
          <w:szCs w:val="18"/>
          <w:u w:val="single"/>
        </w:rPr>
      </w:pPr>
    </w:p>
    <w:p w14:paraId="194BECF7" w14:textId="6BBFAC50" w:rsidR="0031150D" w:rsidRPr="0089467B" w:rsidRDefault="00EA1848" w:rsidP="0031150D">
      <w:pPr>
        <w:pStyle w:val="Geenafstand"/>
        <w:rPr>
          <w:rFonts w:ascii="Verdana" w:eastAsia="Times New Roman" w:hAnsi="Verdana" w:cs="Arial"/>
          <w:b/>
          <w:sz w:val="18"/>
          <w:szCs w:val="18"/>
        </w:rPr>
      </w:pPr>
      <w:r>
        <w:rPr>
          <w:rFonts w:ascii="Verdana" w:eastAsia="Times New Roman" w:hAnsi="Verdana" w:cs="Arial"/>
          <w:b/>
          <w:sz w:val="18"/>
          <w:szCs w:val="18"/>
        </w:rPr>
        <w:t>17</w:t>
      </w:r>
      <w:r w:rsidR="0031150D" w:rsidRPr="0089467B">
        <w:rPr>
          <w:rFonts w:ascii="Verdana" w:eastAsia="Times New Roman" w:hAnsi="Verdana" w:cs="Arial"/>
          <w:b/>
          <w:sz w:val="18"/>
          <w:szCs w:val="18"/>
        </w:rPr>
        <w:t xml:space="preserve">. Is er ook elders een aanvraag ingediend m.b.t. het voorgenomen onderzoek en zo ja, wat is de status van die aanvraag? </w:t>
      </w:r>
    </w:p>
    <w:p w14:paraId="10CE857E" w14:textId="77777777" w:rsidR="0031150D" w:rsidRPr="0089467B" w:rsidRDefault="0031150D" w:rsidP="0031150D">
      <w:pPr>
        <w:rPr>
          <w:szCs w:val="18"/>
        </w:rPr>
      </w:pPr>
    </w:p>
    <w:p w14:paraId="5DE3EA5E" w14:textId="52E7137F" w:rsidR="0031150D" w:rsidRDefault="0031150D" w:rsidP="00311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18"/>
        </w:rPr>
      </w:pPr>
    </w:p>
    <w:p w14:paraId="05E3CED3" w14:textId="77777777" w:rsidR="00F54E9F" w:rsidRDefault="00F54E9F" w:rsidP="00311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18"/>
        </w:rPr>
      </w:pPr>
    </w:p>
    <w:p w14:paraId="5C15067B" w14:textId="77777777" w:rsidR="00EA1848" w:rsidRPr="0089467B" w:rsidRDefault="00EA1848" w:rsidP="0031150D">
      <w:pPr>
        <w:pStyle w:val="Geenafstand"/>
        <w:rPr>
          <w:rFonts w:ascii="Verdana" w:eastAsia="Times New Roman" w:hAnsi="Verdana" w:cs="Arial"/>
          <w:sz w:val="18"/>
          <w:szCs w:val="18"/>
          <w:u w:val="single"/>
        </w:rPr>
      </w:pPr>
    </w:p>
    <w:p w14:paraId="09A2551D" w14:textId="594805C0" w:rsidR="0031150D" w:rsidRPr="0089467B" w:rsidRDefault="00EA1848" w:rsidP="0031150D">
      <w:pPr>
        <w:pStyle w:val="Geenafstand"/>
        <w:rPr>
          <w:rFonts w:ascii="Verdana" w:eastAsia="Times New Roman" w:hAnsi="Verdana" w:cs="Arial"/>
          <w:b/>
          <w:sz w:val="18"/>
          <w:szCs w:val="18"/>
        </w:rPr>
      </w:pPr>
      <w:r>
        <w:rPr>
          <w:rFonts w:ascii="Verdana" w:eastAsia="Times New Roman" w:hAnsi="Verdana" w:cs="Arial"/>
          <w:b/>
          <w:sz w:val="18"/>
          <w:szCs w:val="18"/>
        </w:rPr>
        <w:t>18</w:t>
      </w:r>
      <w:r w:rsidR="0031150D" w:rsidRPr="0089467B">
        <w:rPr>
          <w:rFonts w:ascii="Verdana" w:eastAsia="Times New Roman" w:hAnsi="Verdana" w:cs="Arial"/>
          <w:b/>
          <w:sz w:val="18"/>
          <w:szCs w:val="18"/>
        </w:rPr>
        <w:t>. Ik ga akkoord met de ‘algemene voorwaarden nader gebruik hielprik</w:t>
      </w:r>
      <w:r w:rsidR="003105E5" w:rsidRPr="0089467B">
        <w:rPr>
          <w:rFonts w:ascii="Verdana" w:eastAsia="Times New Roman" w:hAnsi="Verdana" w:cs="Arial"/>
          <w:b/>
          <w:sz w:val="18"/>
          <w:szCs w:val="18"/>
        </w:rPr>
        <w:t>bloed</w:t>
      </w:r>
      <w:r w:rsidR="0031150D" w:rsidRPr="0089467B">
        <w:rPr>
          <w:rFonts w:ascii="Verdana" w:eastAsia="Times New Roman" w:hAnsi="Verdana" w:cs="Arial"/>
          <w:b/>
          <w:sz w:val="18"/>
          <w:szCs w:val="18"/>
        </w:rPr>
        <w:t>’</w:t>
      </w:r>
    </w:p>
    <w:p w14:paraId="33A7F601" w14:textId="044721CF" w:rsidR="0031150D" w:rsidRPr="0089467B" w:rsidRDefault="0031150D" w:rsidP="0031150D">
      <w:pPr>
        <w:pStyle w:val="Geenafstand"/>
        <w:rPr>
          <w:rFonts w:ascii="Verdana" w:eastAsia="Times New Roman" w:hAnsi="Verdana" w:cs="Arial"/>
          <w:sz w:val="18"/>
          <w:szCs w:val="18"/>
        </w:rPr>
      </w:pPr>
      <w:r w:rsidRPr="0089467B">
        <w:rPr>
          <w:rFonts w:ascii="Verdana" w:eastAsia="Times New Roman" w:hAnsi="Verdana" w:cs="Arial"/>
          <w:sz w:val="18"/>
          <w:szCs w:val="18"/>
        </w:rPr>
        <w:lastRenderedPageBreak/>
        <w:t>(Het RIVM kan u geen hielprik</w:t>
      </w:r>
      <w:r w:rsidR="003105E5" w:rsidRPr="0089467B">
        <w:rPr>
          <w:rFonts w:ascii="Verdana" w:eastAsia="Times New Roman" w:hAnsi="Verdana" w:cs="Arial"/>
          <w:sz w:val="18"/>
          <w:szCs w:val="18"/>
        </w:rPr>
        <w:t>bloed</w:t>
      </w:r>
      <w:r w:rsidRPr="0089467B">
        <w:rPr>
          <w:rFonts w:ascii="Verdana" w:eastAsia="Times New Roman" w:hAnsi="Verdana" w:cs="Arial"/>
          <w:sz w:val="18"/>
          <w:szCs w:val="18"/>
        </w:rPr>
        <w:t xml:space="preserve"> verstrekken in het kader van (anoniem) wetenschappelijk onderzoek, wanneer u de algemene voorwaarden niet accepteert</w:t>
      </w:r>
      <w:r w:rsidR="008C17D2">
        <w:rPr>
          <w:rFonts w:ascii="Verdana" w:eastAsia="Times New Roman" w:hAnsi="Verdana" w:cs="Arial"/>
          <w:sz w:val="18"/>
          <w:szCs w:val="18"/>
        </w:rPr>
        <w:t>.</w:t>
      </w:r>
      <w:r w:rsidRPr="0089467B">
        <w:rPr>
          <w:rFonts w:ascii="Verdana" w:eastAsia="Times New Roman" w:hAnsi="Verdana" w:cs="Arial"/>
          <w:sz w:val="18"/>
          <w:szCs w:val="18"/>
        </w:rPr>
        <w:t>)</w:t>
      </w:r>
    </w:p>
    <w:p w14:paraId="4D954E3E" w14:textId="77777777" w:rsidR="0031150D" w:rsidRPr="0089467B" w:rsidRDefault="0031150D" w:rsidP="0031150D">
      <w:pPr>
        <w:pStyle w:val="Geenafstand"/>
        <w:rPr>
          <w:rFonts w:ascii="Verdana" w:eastAsia="Times New Roman" w:hAnsi="Verdana" w:cs="Arial"/>
          <w:b/>
          <w:sz w:val="18"/>
          <w:szCs w:val="18"/>
        </w:rPr>
      </w:pPr>
    </w:p>
    <w:p w14:paraId="73E77E1B" w14:textId="77777777" w:rsidR="0031150D" w:rsidRPr="0089467B" w:rsidRDefault="0031150D" w:rsidP="0031150D">
      <w:pPr>
        <w:tabs>
          <w:tab w:val="left" w:pos="2410"/>
        </w:tabs>
        <w:ind w:left="1134" w:hanging="425"/>
        <w:rPr>
          <w:rFonts w:cs="Arial"/>
          <w:szCs w:val="18"/>
        </w:rPr>
      </w:pPr>
      <w:r w:rsidRPr="0089467B">
        <w:rPr>
          <w:szCs w:val="18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89467B">
        <w:rPr>
          <w:szCs w:val="18"/>
        </w:rPr>
        <w:instrText xml:space="preserve"> FORMCHECKBOX </w:instrText>
      </w:r>
      <w:r w:rsidR="005031F1">
        <w:rPr>
          <w:szCs w:val="18"/>
        </w:rPr>
      </w:r>
      <w:r w:rsidR="005031F1">
        <w:rPr>
          <w:szCs w:val="18"/>
        </w:rPr>
        <w:fldChar w:fldCharType="separate"/>
      </w:r>
      <w:r w:rsidRPr="0089467B">
        <w:rPr>
          <w:szCs w:val="18"/>
        </w:rPr>
        <w:fldChar w:fldCharType="end"/>
      </w:r>
      <w:r w:rsidRPr="0089467B">
        <w:rPr>
          <w:rFonts w:cs="Arial"/>
          <w:szCs w:val="18"/>
        </w:rPr>
        <w:t xml:space="preserve"> </w:t>
      </w:r>
      <w:r w:rsidRPr="0089467B">
        <w:rPr>
          <w:rFonts w:cs="Arial"/>
          <w:szCs w:val="18"/>
        </w:rPr>
        <w:tab/>
        <w:t>Nee</w:t>
      </w:r>
    </w:p>
    <w:p w14:paraId="12DDCCFE" w14:textId="77777777" w:rsidR="0031150D" w:rsidRPr="0089467B" w:rsidRDefault="0031150D" w:rsidP="0031150D">
      <w:pPr>
        <w:tabs>
          <w:tab w:val="left" w:pos="2410"/>
        </w:tabs>
        <w:ind w:left="1134" w:hanging="425"/>
        <w:rPr>
          <w:szCs w:val="18"/>
        </w:rPr>
      </w:pPr>
    </w:p>
    <w:p w14:paraId="620DF76D" w14:textId="77777777" w:rsidR="0031150D" w:rsidRPr="0089467B" w:rsidRDefault="0031150D" w:rsidP="0031150D">
      <w:pPr>
        <w:pStyle w:val="Geenafstand"/>
        <w:ind w:firstLine="708"/>
        <w:rPr>
          <w:rFonts w:ascii="Verdana" w:eastAsia="Times New Roman" w:hAnsi="Verdana" w:cs="Arial"/>
          <w:b/>
          <w:sz w:val="18"/>
          <w:szCs w:val="18"/>
        </w:rPr>
      </w:pPr>
      <w:r w:rsidRPr="0089467B">
        <w:rPr>
          <w:rFonts w:ascii="Verdana" w:hAnsi="Verdana"/>
          <w:sz w:val="18"/>
          <w:szCs w:val="18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89467B">
        <w:rPr>
          <w:rFonts w:ascii="Verdana" w:hAnsi="Verdana"/>
          <w:sz w:val="18"/>
          <w:szCs w:val="18"/>
        </w:rPr>
        <w:instrText xml:space="preserve"> FORMCHECKBOX </w:instrText>
      </w:r>
      <w:r w:rsidR="005031F1">
        <w:rPr>
          <w:rFonts w:ascii="Verdana" w:hAnsi="Verdana"/>
          <w:sz w:val="18"/>
          <w:szCs w:val="18"/>
        </w:rPr>
      </w:r>
      <w:r w:rsidR="005031F1">
        <w:rPr>
          <w:rFonts w:ascii="Verdana" w:hAnsi="Verdana"/>
          <w:sz w:val="18"/>
          <w:szCs w:val="18"/>
        </w:rPr>
        <w:fldChar w:fldCharType="separate"/>
      </w:r>
      <w:r w:rsidRPr="0089467B">
        <w:rPr>
          <w:rFonts w:ascii="Verdana" w:hAnsi="Verdana"/>
          <w:sz w:val="18"/>
          <w:szCs w:val="18"/>
        </w:rPr>
        <w:fldChar w:fldCharType="end"/>
      </w:r>
      <w:r w:rsidRPr="0089467B">
        <w:rPr>
          <w:rFonts w:ascii="Verdana" w:hAnsi="Verdana"/>
          <w:sz w:val="18"/>
          <w:szCs w:val="18"/>
        </w:rPr>
        <w:t xml:space="preserve">    Ja</w:t>
      </w:r>
    </w:p>
    <w:p w14:paraId="4CD9F18E" w14:textId="77777777" w:rsidR="0031150D" w:rsidRPr="0089467B" w:rsidRDefault="0031150D" w:rsidP="0031150D">
      <w:pPr>
        <w:pStyle w:val="RIVMStandaard"/>
        <w:rPr>
          <w:sz w:val="18"/>
          <w:szCs w:val="18"/>
        </w:rPr>
      </w:pPr>
    </w:p>
    <w:p w14:paraId="6014B012" w14:textId="77777777" w:rsidR="0031150D" w:rsidRPr="0089467B" w:rsidRDefault="0031150D" w:rsidP="0031150D">
      <w:pPr>
        <w:pStyle w:val="Geenafstand"/>
        <w:rPr>
          <w:rFonts w:ascii="Verdana" w:eastAsia="Times New Roman" w:hAnsi="Verdana" w:cs="Arial"/>
          <w:b/>
          <w:sz w:val="18"/>
          <w:szCs w:val="18"/>
        </w:rPr>
      </w:pPr>
      <w:r w:rsidRPr="0089467B">
        <w:rPr>
          <w:rFonts w:ascii="Verdana" w:eastAsia="Times New Roman" w:hAnsi="Verdana" w:cs="Arial"/>
          <w:b/>
          <w:sz w:val="18"/>
          <w:szCs w:val="18"/>
        </w:rPr>
        <w:t>Handtekening aanvrager:</w:t>
      </w:r>
    </w:p>
    <w:p w14:paraId="14B39A6D" w14:textId="77777777" w:rsidR="0031150D" w:rsidRPr="0089467B" w:rsidRDefault="0031150D" w:rsidP="0031150D">
      <w:pPr>
        <w:pStyle w:val="Geenafstand"/>
        <w:rPr>
          <w:rFonts w:ascii="Verdana" w:eastAsia="Times New Roman" w:hAnsi="Verdana" w:cs="Arial"/>
          <w:b/>
          <w:sz w:val="18"/>
          <w:szCs w:val="18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31150D" w:rsidRPr="0089467B" w14:paraId="69FA2449" w14:textId="77777777" w:rsidTr="00F03C2A">
        <w:trPr>
          <w:trHeight w:val="909"/>
        </w:trPr>
        <w:tc>
          <w:tcPr>
            <w:tcW w:w="2660" w:type="dxa"/>
          </w:tcPr>
          <w:p w14:paraId="4938130D" w14:textId="77777777" w:rsidR="0031150D" w:rsidRPr="0089467B" w:rsidRDefault="0031150D" w:rsidP="00F03C2A">
            <w:pPr>
              <w:pStyle w:val="Geenafstand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14:paraId="073FB032" w14:textId="77777777" w:rsidR="0031150D" w:rsidRPr="0089467B" w:rsidRDefault="0031150D" w:rsidP="00F03C2A">
            <w:pPr>
              <w:pStyle w:val="Geenafstand"/>
              <w:ind w:left="708"/>
              <w:rPr>
                <w:rFonts w:ascii="Verdana" w:eastAsia="Times New Roman" w:hAnsi="Verdana" w:cs="Arial"/>
                <w:sz w:val="18"/>
                <w:szCs w:val="18"/>
              </w:rPr>
            </w:pPr>
            <w:r w:rsidRPr="0089467B">
              <w:rPr>
                <w:rFonts w:ascii="Verdana" w:eastAsia="Times New Roman" w:hAnsi="Verdana" w:cs="Arial"/>
                <w:sz w:val="18"/>
                <w:szCs w:val="18"/>
              </w:rPr>
              <w:t xml:space="preserve">Naam: </w:t>
            </w:r>
          </w:p>
          <w:p w14:paraId="315712CE" w14:textId="77777777" w:rsidR="0031150D" w:rsidRPr="0089467B" w:rsidRDefault="0031150D" w:rsidP="00F03C2A">
            <w:pPr>
              <w:pStyle w:val="Geenafstand"/>
              <w:ind w:left="708"/>
              <w:rPr>
                <w:rFonts w:ascii="Verdana" w:eastAsia="Times New Roman" w:hAnsi="Verdana" w:cs="Arial"/>
                <w:sz w:val="18"/>
                <w:szCs w:val="18"/>
              </w:rPr>
            </w:pPr>
            <w:r w:rsidRPr="0089467B">
              <w:rPr>
                <w:rFonts w:ascii="Verdana" w:eastAsia="Times New Roman" w:hAnsi="Verdana" w:cs="Arial"/>
                <w:sz w:val="18"/>
                <w:szCs w:val="18"/>
              </w:rPr>
              <w:t xml:space="preserve">Plaats: </w:t>
            </w:r>
          </w:p>
          <w:p w14:paraId="74793BDB" w14:textId="77777777" w:rsidR="0031150D" w:rsidRPr="0089467B" w:rsidRDefault="0031150D" w:rsidP="00F03C2A">
            <w:pPr>
              <w:pStyle w:val="Geenafstand"/>
              <w:ind w:left="708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89467B">
              <w:rPr>
                <w:rFonts w:ascii="Verdana" w:eastAsia="Times New Roman" w:hAnsi="Verdana" w:cs="Arial"/>
                <w:sz w:val="18"/>
                <w:szCs w:val="18"/>
              </w:rPr>
              <w:t>Datum:</w:t>
            </w:r>
          </w:p>
        </w:tc>
      </w:tr>
    </w:tbl>
    <w:p w14:paraId="3C4EFBBB" w14:textId="77777777" w:rsidR="0031150D" w:rsidRPr="0089467B" w:rsidRDefault="0031150D" w:rsidP="0031150D">
      <w:pPr>
        <w:pStyle w:val="RIVMStandaard"/>
        <w:rPr>
          <w:sz w:val="18"/>
          <w:szCs w:val="18"/>
        </w:rPr>
      </w:pPr>
    </w:p>
    <w:sectPr w:rsidR="0031150D" w:rsidRPr="0089467B" w:rsidSect="0031150D">
      <w:type w:val="continuous"/>
      <w:pgSz w:w="11907" w:h="16840" w:code="9"/>
      <w:pgMar w:top="2705" w:right="1701" w:bottom="1066" w:left="1582" w:header="709" w:footer="510" w:gutter="0"/>
      <w:paperSrc w:first="260" w:other="2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C93E9" w14:textId="77777777" w:rsidR="0031150D" w:rsidRDefault="0031150D">
      <w:r>
        <w:separator/>
      </w:r>
    </w:p>
  </w:endnote>
  <w:endnote w:type="continuationSeparator" w:id="0">
    <w:p w14:paraId="79FCBE0C" w14:textId="77777777" w:rsidR="0031150D" w:rsidRDefault="0031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-Barcode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9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881"/>
      <w:gridCol w:w="3881"/>
      <w:gridCol w:w="1990"/>
    </w:tblGrid>
    <w:tr w:rsidR="00765966" w14:paraId="5BB4EDD9" w14:textId="77777777">
      <w:tc>
        <w:tcPr>
          <w:tcW w:w="3881" w:type="dxa"/>
        </w:tcPr>
        <w:p w14:paraId="4A876F6C" w14:textId="79FAB75A" w:rsidR="00765966" w:rsidRDefault="00247A99">
          <w:pPr>
            <w:pStyle w:val="Huisstijl-Paginanummer"/>
            <w:rPr>
              <w:b/>
              <w:smallCaps/>
            </w:rPr>
          </w:pPr>
          <w:r>
            <w:t>V</w:t>
          </w:r>
          <w:r w:rsidR="00BB20AC">
            <w:t>ersie: 1.</w:t>
          </w:r>
          <w:r w:rsidR="00EA1848">
            <w:t>2</w:t>
          </w:r>
        </w:p>
      </w:tc>
      <w:tc>
        <w:tcPr>
          <w:tcW w:w="3881" w:type="dxa"/>
        </w:tcPr>
        <w:p w14:paraId="48CA7147" w14:textId="77777777" w:rsidR="00765966" w:rsidRDefault="00BB20AC">
          <w:pPr>
            <w:pStyle w:val="Huisstijl-Paginanummer"/>
            <w:rPr>
              <w:b/>
              <w:smallCaps/>
            </w:rPr>
          </w:pPr>
          <w:r>
            <w:t>Status: definitief</w:t>
          </w:r>
        </w:p>
      </w:tc>
      <w:tc>
        <w:tcPr>
          <w:tcW w:w="1990" w:type="dxa"/>
        </w:tcPr>
        <w:p w14:paraId="196891FA" w14:textId="77777777" w:rsidR="00765966" w:rsidRDefault="00247A99">
          <w:pPr>
            <w:pStyle w:val="Huisstijl-Paginanummer"/>
          </w:pPr>
          <w:r>
            <w:t>Pagina </w:t>
          </w: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383928">
            <w:rPr>
              <w:noProof/>
            </w:rPr>
            <w:t>4</w:t>
          </w:r>
          <w:r>
            <w:fldChar w:fldCharType="end"/>
          </w:r>
          <w:r>
            <w:t> van </w:t>
          </w:r>
          <w:r w:rsidR="005031F1">
            <w:fldChar w:fldCharType="begin"/>
          </w:r>
          <w:r w:rsidR="005031F1">
            <w:instrText xml:space="preserve"> NUMPAGES   \* MERGEFORMAT </w:instrText>
          </w:r>
          <w:r w:rsidR="005031F1">
            <w:fldChar w:fldCharType="separate"/>
          </w:r>
          <w:r w:rsidR="00383928">
            <w:rPr>
              <w:noProof/>
            </w:rPr>
            <w:t>4</w:t>
          </w:r>
          <w:r w:rsidR="005031F1">
            <w:rPr>
              <w:noProof/>
            </w:rPr>
            <w:fldChar w:fldCharType="end"/>
          </w:r>
        </w:p>
      </w:tc>
    </w:tr>
  </w:tbl>
  <w:p w14:paraId="4715895B" w14:textId="77777777" w:rsidR="00765966" w:rsidRDefault="00765966">
    <w:pPr>
      <w:pStyle w:val="Voettekst"/>
      <w:spacing w:line="12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9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881"/>
      <w:gridCol w:w="3881"/>
      <w:gridCol w:w="1990"/>
    </w:tblGrid>
    <w:tr w:rsidR="00765966" w14:paraId="5A660C29" w14:textId="77777777">
      <w:tc>
        <w:tcPr>
          <w:tcW w:w="3881" w:type="dxa"/>
        </w:tcPr>
        <w:p w14:paraId="33B39270" w14:textId="639D334E" w:rsidR="00765966" w:rsidRDefault="00BB20AC">
          <w:pPr>
            <w:pStyle w:val="Huisstijl-Paginanummer"/>
            <w:rPr>
              <w:b/>
              <w:smallCaps/>
            </w:rPr>
          </w:pPr>
          <w:r>
            <w:t>Versie: 1.</w:t>
          </w:r>
          <w:r w:rsidR="00EA1848">
            <w:t>2</w:t>
          </w:r>
        </w:p>
      </w:tc>
      <w:tc>
        <w:tcPr>
          <w:tcW w:w="3881" w:type="dxa"/>
        </w:tcPr>
        <w:p w14:paraId="0B05A15E" w14:textId="77777777" w:rsidR="00765966" w:rsidRDefault="00247A99" w:rsidP="00BB20AC">
          <w:pPr>
            <w:pStyle w:val="Huisstijl-Paginanummer"/>
            <w:rPr>
              <w:b/>
              <w:smallCaps/>
            </w:rPr>
          </w:pPr>
          <w:r>
            <w:t xml:space="preserve">Status: </w:t>
          </w:r>
          <w:r w:rsidR="00BB20AC">
            <w:t>definitief</w:t>
          </w:r>
        </w:p>
      </w:tc>
      <w:tc>
        <w:tcPr>
          <w:tcW w:w="1990" w:type="dxa"/>
        </w:tcPr>
        <w:p w14:paraId="720C3BFB" w14:textId="77777777" w:rsidR="00765966" w:rsidRDefault="00247A99">
          <w:pPr>
            <w:pStyle w:val="Huisstijl-Paginanummer"/>
          </w:pPr>
          <w:r>
            <w:t>Pagina </w:t>
          </w: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383928">
            <w:rPr>
              <w:noProof/>
            </w:rPr>
            <w:t>1</w:t>
          </w:r>
          <w:r>
            <w:fldChar w:fldCharType="end"/>
          </w:r>
          <w:r>
            <w:t> van </w:t>
          </w:r>
          <w:r w:rsidR="005031F1">
            <w:fldChar w:fldCharType="begin"/>
          </w:r>
          <w:r w:rsidR="005031F1">
            <w:instrText xml:space="preserve"> NUMPAGES   \* MERGEFORMAT </w:instrText>
          </w:r>
          <w:r w:rsidR="005031F1">
            <w:fldChar w:fldCharType="separate"/>
          </w:r>
          <w:r w:rsidR="00383928">
            <w:rPr>
              <w:noProof/>
            </w:rPr>
            <w:t>4</w:t>
          </w:r>
          <w:r w:rsidR="005031F1">
            <w:rPr>
              <w:noProof/>
            </w:rPr>
            <w:fldChar w:fldCharType="end"/>
          </w:r>
        </w:p>
      </w:tc>
    </w:tr>
  </w:tbl>
  <w:p w14:paraId="17ED6407" w14:textId="77777777" w:rsidR="00765966" w:rsidRDefault="00765966">
    <w:pPr>
      <w:pStyle w:val="Voettekst"/>
      <w:spacing w:line="1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D397E" w14:textId="77777777" w:rsidR="0031150D" w:rsidRDefault="0031150D">
      <w:r>
        <w:separator/>
      </w:r>
    </w:p>
  </w:footnote>
  <w:footnote w:type="continuationSeparator" w:id="0">
    <w:p w14:paraId="143DDB65" w14:textId="77777777" w:rsidR="0031150D" w:rsidRDefault="00311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FFAAF" w14:textId="77777777" w:rsidR="00765966" w:rsidRDefault="00765966">
    <w:pPr>
      <w:pStyle w:val="Koptekst"/>
      <w:spacing w:line="400" w:lineRule="exact"/>
    </w:pPr>
  </w:p>
  <w:p w14:paraId="28D0D9BA" w14:textId="77777777" w:rsidR="00765966" w:rsidRDefault="00765966">
    <w:pPr>
      <w:pStyle w:val="RIVMStandaard"/>
    </w:pPr>
  </w:p>
  <w:p w14:paraId="6F3D795A" w14:textId="77777777" w:rsidR="00765966" w:rsidRDefault="00765966">
    <w:pPr>
      <w:pStyle w:val="RIVMStandaard"/>
    </w:pPr>
  </w:p>
  <w:p w14:paraId="24656829" w14:textId="77777777" w:rsidR="00765966" w:rsidRDefault="00765966">
    <w:pPr>
      <w:pStyle w:val="RIVMStandaard"/>
    </w:pPr>
  </w:p>
  <w:p w14:paraId="6159A71D" w14:textId="77777777" w:rsidR="00765966" w:rsidRDefault="00765966">
    <w:pPr>
      <w:pStyle w:val="RIVMStandaard"/>
    </w:pPr>
  </w:p>
  <w:p w14:paraId="476CE28B" w14:textId="77777777" w:rsidR="00765966" w:rsidRDefault="00765966">
    <w:pPr>
      <w:pStyle w:val="RIVMStandaard"/>
    </w:pPr>
  </w:p>
  <w:p w14:paraId="373BD4A0" w14:textId="77777777" w:rsidR="00765966" w:rsidRDefault="00765966">
    <w:pPr>
      <w:pStyle w:val="RIVMStandaard"/>
    </w:pPr>
  </w:p>
  <w:p w14:paraId="0D58C7B5" w14:textId="77777777" w:rsidR="00765966" w:rsidRDefault="00765966">
    <w:pPr>
      <w:pStyle w:val="RIVMStandaard"/>
    </w:pPr>
  </w:p>
  <w:p w14:paraId="21F22C78" w14:textId="77777777" w:rsidR="00765966" w:rsidRDefault="00247A99">
    <w:pPr>
      <w:pStyle w:val="RIVMStandaard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C01D73" wp14:editId="0A36AFDA">
              <wp:simplePos x="0" y="0"/>
              <wp:positionH relativeFrom="page">
                <wp:posOffset>5933440</wp:posOffset>
              </wp:positionH>
              <wp:positionV relativeFrom="page">
                <wp:posOffset>1944370</wp:posOffset>
              </wp:positionV>
              <wp:extent cx="1263650" cy="8100060"/>
              <wp:effectExtent l="0" t="1270" r="3810" b="4445"/>
              <wp:wrapNone/>
              <wp:docPr id="2" name="Text Box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810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14260D" w14:textId="77777777" w:rsidR="00765966" w:rsidRDefault="00765966">
                          <w:pPr>
                            <w:pStyle w:val="RIVMStandaar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C01D73" id="_x0000_t202" coordsize="21600,21600" o:spt="202" path="m,l,21600r21600,l21600,xe">
              <v:stroke joinstyle="miter"/>
              <v:path gradientshapeok="t" o:connecttype="rect"/>
            </v:shapetype>
            <v:shape id="Text Box 186" o:spid="_x0000_s1026" type="#_x0000_t202" style="position:absolute;margin-left:467.2pt;margin-top:153.1pt;width:99.5pt;height:637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" filled="f" stroked="f">
              <v:textbox inset="0,0,0,0">
                <w:txbxContent>
                  <w:p w14:paraId="1F14260D" w14:textId="77777777" w:rsidR="00765966" w:rsidRDefault="00765966">
                    <w:pPr>
                      <w:pStyle w:val="RIVMStandaar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71D1E" w14:textId="77777777" w:rsidR="00765966" w:rsidRDefault="00247A99">
    <w:pPr>
      <w:pStyle w:val="RIVMStandaard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6F050753" wp14:editId="2EF6DFC8">
          <wp:simplePos x="0" y="0"/>
          <wp:positionH relativeFrom="page">
            <wp:posOffset>3538855</wp:posOffset>
          </wp:positionH>
          <wp:positionV relativeFrom="page">
            <wp:posOffset>0</wp:posOffset>
          </wp:positionV>
          <wp:extent cx="466344" cy="1581912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344" cy="158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4FF3D366" wp14:editId="5801BE6E">
          <wp:simplePos x="0" y="0"/>
          <wp:positionH relativeFrom="page">
            <wp:posOffset>4014470</wp:posOffset>
          </wp:positionH>
          <wp:positionV relativeFrom="page">
            <wp:posOffset>0</wp:posOffset>
          </wp:positionV>
          <wp:extent cx="2340864" cy="1581912"/>
          <wp:effectExtent l="0" t="0" r="2540" b="0"/>
          <wp:wrapNone/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4" cy="158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34E1D0" w14:textId="77777777" w:rsidR="00765966" w:rsidRDefault="00765966">
    <w:pPr>
      <w:pStyle w:val="RIVMStandaard"/>
    </w:pPr>
  </w:p>
  <w:p w14:paraId="53C7C134" w14:textId="77777777" w:rsidR="00765966" w:rsidRDefault="00765966">
    <w:pPr>
      <w:pStyle w:val="RIVMStandaard"/>
    </w:pPr>
  </w:p>
  <w:p w14:paraId="314BBD29" w14:textId="77777777" w:rsidR="00765966" w:rsidRDefault="00765966">
    <w:pPr>
      <w:pStyle w:val="RIVMStandaard"/>
    </w:pPr>
  </w:p>
  <w:p w14:paraId="41A49C7F" w14:textId="77777777" w:rsidR="00765966" w:rsidRDefault="00765966">
    <w:pPr>
      <w:pStyle w:val="RIVMStandaard"/>
    </w:pPr>
  </w:p>
  <w:p w14:paraId="63147C5E" w14:textId="77777777" w:rsidR="00765966" w:rsidRDefault="00765966">
    <w:pPr>
      <w:pStyle w:val="RIVMStandaard"/>
    </w:pPr>
  </w:p>
  <w:p w14:paraId="23F3FFE3" w14:textId="77777777" w:rsidR="00765966" w:rsidRDefault="00765966">
    <w:pPr>
      <w:pStyle w:val="RIVMStandaard"/>
    </w:pPr>
  </w:p>
  <w:p w14:paraId="62AC63DB" w14:textId="77777777" w:rsidR="00765966" w:rsidRDefault="00765966">
    <w:pPr>
      <w:pStyle w:val="RIVMStandaard"/>
    </w:pPr>
  </w:p>
  <w:p w14:paraId="0A7FB1D6" w14:textId="77777777" w:rsidR="00765966" w:rsidRDefault="00765966" w:rsidP="0031150D">
    <w:pPr>
      <w:pStyle w:val="RIVMStandaard"/>
      <w:ind w:right="-116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CE0ED" w14:textId="77777777" w:rsidR="00765966" w:rsidRDefault="00765966">
    <w:pPr>
      <w:pStyle w:val="Koptekst"/>
      <w:spacing w:line="400" w:lineRule="exact"/>
    </w:pPr>
  </w:p>
  <w:p w14:paraId="6E9DBA6A" w14:textId="77777777" w:rsidR="00765966" w:rsidRDefault="00765966">
    <w:pPr>
      <w:pStyle w:val="RIVMStandaard"/>
    </w:pPr>
  </w:p>
  <w:p w14:paraId="340557F0" w14:textId="77777777" w:rsidR="00765966" w:rsidRDefault="00765966">
    <w:pPr>
      <w:pStyle w:val="RIVMStandaard"/>
    </w:pPr>
  </w:p>
  <w:p w14:paraId="4C0B6D86" w14:textId="77777777" w:rsidR="00765966" w:rsidRDefault="00765966">
    <w:pPr>
      <w:pStyle w:val="RIVMStandaard"/>
    </w:pPr>
  </w:p>
  <w:p w14:paraId="6D7597A0" w14:textId="77777777" w:rsidR="00765966" w:rsidRDefault="00765966">
    <w:pPr>
      <w:pStyle w:val="RIVMStandaard"/>
    </w:pPr>
  </w:p>
  <w:p w14:paraId="5346CF2F" w14:textId="77777777" w:rsidR="00765966" w:rsidRDefault="00765966">
    <w:pPr>
      <w:pStyle w:val="RIVMStandaard"/>
    </w:pPr>
  </w:p>
  <w:p w14:paraId="5E8713DE" w14:textId="77777777" w:rsidR="00765966" w:rsidRDefault="00765966">
    <w:pPr>
      <w:pStyle w:val="RIVMStandaard"/>
    </w:pPr>
  </w:p>
  <w:p w14:paraId="7F1204A9" w14:textId="77777777" w:rsidR="00765966" w:rsidRDefault="00765966">
    <w:pPr>
      <w:pStyle w:val="RIVMStandaard"/>
    </w:pPr>
  </w:p>
  <w:p w14:paraId="7149BF80" w14:textId="77777777" w:rsidR="00765966" w:rsidRDefault="00247A99">
    <w:pPr>
      <w:pStyle w:val="RIVMStandaard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F35BA6" wp14:editId="740FD966">
              <wp:simplePos x="0" y="0"/>
              <wp:positionH relativeFrom="page">
                <wp:posOffset>5933440</wp:posOffset>
              </wp:positionH>
              <wp:positionV relativeFrom="page">
                <wp:posOffset>1944370</wp:posOffset>
              </wp:positionV>
              <wp:extent cx="1263650" cy="8100060"/>
              <wp:effectExtent l="0" t="1270" r="3810" b="4445"/>
              <wp:wrapNone/>
              <wp:docPr id="7" name="Text Box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810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D2ED32" w14:textId="77777777" w:rsidR="00765966" w:rsidRDefault="00765966">
                          <w:pPr>
                            <w:pStyle w:val="RIVMStandaar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F35BA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67.2pt;margin-top:153.1pt;width:99.5pt;height:637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" filled="f" stroked="f">
              <v:textbox inset="0,0,0,0">
                <w:txbxContent>
                  <w:p w14:paraId="40D2ED32" w14:textId="77777777" w:rsidR="00765966" w:rsidRDefault="00765966">
                    <w:pPr>
                      <w:pStyle w:val="RIVMStandaar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E4D18"/>
    <w:multiLevelType w:val="multilevel"/>
    <w:tmpl w:val="41E2CF58"/>
    <w:lvl w:ilvl="0">
      <w:start w:val="1"/>
      <w:numFmt w:val="lowerLetter"/>
      <w:pStyle w:val="RIVMOpsommingLett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1" w15:restartNumberingAfterBreak="0">
    <w:nsid w:val="121017BB"/>
    <w:multiLevelType w:val="hybridMultilevel"/>
    <w:tmpl w:val="37D08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61F1C"/>
    <w:multiLevelType w:val="multilevel"/>
    <w:tmpl w:val="06DC937A"/>
    <w:lvl w:ilvl="0">
      <w:start w:val="1"/>
      <w:numFmt w:val="decimal"/>
      <w:pStyle w:val="RIVMOpsommingCijf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3" w15:restartNumberingAfterBreak="0">
    <w:nsid w:val="37D46FDF"/>
    <w:multiLevelType w:val="multilevel"/>
    <w:tmpl w:val="3F6A59C6"/>
    <w:lvl w:ilvl="0">
      <w:start w:val="1"/>
      <w:numFmt w:val="bullet"/>
      <w:pStyle w:val="RIVMOpsommingStreep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3402"/>
        </w:tabs>
        <w:ind w:left="3402" w:hanging="340"/>
      </w:pPr>
      <w:rPr>
        <w:rFonts w:ascii="Symbol" w:hAnsi="Symbol" w:hint="default"/>
        <w:color w:val="auto"/>
      </w:rPr>
    </w:lvl>
  </w:abstractNum>
  <w:abstractNum w:abstractNumId="4" w15:restartNumberingAfterBreak="0">
    <w:nsid w:val="39B054A4"/>
    <w:multiLevelType w:val="multilevel"/>
    <w:tmpl w:val="8448385C"/>
    <w:lvl w:ilvl="0">
      <w:start w:val="1"/>
      <w:numFmt w:val="decimal"/>
      <w:pStyle w:val="Kop1"/>
      <w:lvlText w:val="%1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/>
        <w:caps w:val="0"/>
        <w:strike w:val="0"/>
        <w:dstrike w:val="0"/>
        <w:vanish w:val="0"/>
        <w:color w:val="000000"/>
        <w:sz w:val="20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20"/>
        <w:szCs w:val="18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0"/>
        </w:tabs>
        <w:ind w:left="0" w:hanging="113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20"/>
        <w:szCs w:val="18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</w:abstractNum>
  <w:abstractNum w:abstractNumId="5" w15:restartNumberingAfterBreak="0">
    <w:nsid w:val="41522DDB"/>
    <w:multiLevelType w:val="hybridMultilevel"/>
    <w:tmpl w:val="A4E08ECC"/>
    <w:lvl w:ilvl="0" w:tplc="F24628A4">
      <w:start w:val="1"/>
      <w:numFmt w:val="decimal"/>
      <w:pStyle w:val="RIVMTabelTite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AC6B34"/>
    <w:multiLevelType w:val="multilevel"/>
    <w:tmpl w:val="5644F712"/>
    <w:lvl w:ilvl="0">
      <w:start w:val="1"/>
      <w:numFmt w:val="bullet"/>
      <w:pStyle w:val="RIVMOpsommingVinkUi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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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7" w15:restartNumberingAfterBreak="0">
    <w:nsid w:val="595A2A29"/>
    <w:multiLevelType w:val="multilevel"/>
    <w:tmpl w:val="BE2875EE"/>
    <w:lvl w:ilvl="0">
      <w:start w:val="1"/>
      <w:numFmt w:val="decimal"/>
      <w:pStyle w:val="RIVMBijlage"/>
      <w:suff w:val="space"/>
      <w:lvlText w:val="Bijlage %1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pStyle w:val="DDKop2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6E8379D1"/>
    <w:multiLevelType w:val="multilevel"/>
    <w:tmpl w:val="4B346074"/>
    <w:lvl w:ilvl="0">
      <w:start w:val="1"/>
      <w:numFmt w:val="bullet"/>
      <w:pStyle w:val="RIVMOpsommingVinkAan"/>
      <w:lvlText w:val="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9" w15:restartNumberingAfterBreak="0">
    <w:nsid w:val="76171E7A"/>
    <w:multiLevelType w:val="multilevel"/>
    <w:tmpl w:val="EE56F880"/>
    <w:lvl w:ilvl="0">
      <w:start w:val="1"/>
      <w:numFmt w:val="bullet"/>
      <w:pStyle w:val="RIVMOpsommingPun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4"/>
  </w:num>
  <w:num w:numId="1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rePrinted" w:val="No"/>
    <w:docVar w:name="_TemplateName" w:val="Memo"/>
  </w:docVars>
  <w:rsids>
    <w:rsidRoot w:val="0031150D"/>
    <w:rsid w:val="000A1EAC"/>
    <w:rsid w:val="000B0C78"/>
    <w:rsid w:val="00191A94"/>
    <w:rsid w:val="00205C4A"/>
    <w:rsid w:val="002254E6"/>
    <w:rsid w:val="00247A99"/>
    <w:rsid w:val="00285490"/>
    <w:rsid w:val="00294886"/>
    <w:rsid w:val="002E1107"/>
    <w:rsid w:val="003105E5"/>
    <w:rsid w:val="0031150D"/>
    <w:rsid w:val="00335280"/>
    <w:rsid w:val="00383928"/>
    <w:rsid w:val="003F61F3"/>
    <w:rsid w:val="004124DF"/>
    <w:rsid w:val="004C2F75"/>
    <w:rsid w:val="005031F1"/>
    <w:rsid w:val="005034AB"/>
    <w:rsid w:val="00563DD3"/>
    <w:rsid w:val="00616B2E"/>
    <w:rsid w:val="0062555D"/>
    <w:rsid w:val="006E304F"/>
    <w:rsid w:val="00765966"/>
    <w:rsid w:val="00770220"/>
    <w:rsid w:val="008377BB"/>
    <w:rsid w:val="00867AF5"/>
    <w:rsid w:val="00884ED6"/>
    <w:rsid w:val="0089467B"/>
    <w:rsid w:val="008C17D2"/>
    <w:rsid w:val="008E1F84"/>
    <w:rsid w:val="0095511C"/>
    <w:rsid w:val="00995860"/>
    <w:rsid w:val="009C58FD"/>
    <w:rsid w:val="00A23A54"/>
    <w:rsid w:val="00AE11E3"/>
    <w:rsid w:val="00B12791"/>
    <w:rsid w:val="00B24CA9"/>
    <w:rsid w:val="00BB20AC"/>
    <w:rsid w:val="00C3705A"/>
    <w:rsid w:val="00CB7CA1"/>
    <w:rsid w:val="00D04966"/>
    <w:rsid w:val="00D31B0F"/>
    <w:rsid w:val="00D3517C"/>
    <w:rsid w:val="00D5525B"/>
    <w:rsid w:val="00D95620"/>
    <w:rsid w:val="00E16B78"/>
    <w:rsid w:val="00EA1848"/>
    <w:rsid w:val="00F27D5F"/>
    <w:rsid w:val="00F53284"/>
    <w:rsid w:val="00F54E9F"/>
    <w:rsid w:val="00F9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70D85AE4"/>
  <w15:docId w15:val="{041C51C6-B717-4245-9C85-5333DBA3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8"/>
    </w:rPr>
  </w:style>
  <w:style w:type="paragraph" w:styleId="Kop1">
    <w:name w:val="heading 1"/>
    <w:basedOn w:val="RIVMStandaard"/>
    <w:next w:val="RIVMStandaard"/>
    <w:link w:val="Kop1Char"/>
    <w:qFormat/>
    <w:pPr>
      <w:keepNext/>
      <w:pageBreakBefore/>
      <w:numPr>
        <w:numId w:val="9"/>
      </w:numPr>
      <w:spacing w:after="660" w:line="300" w:lineRule="atLeast"/>
      <w:outlineLvl w:val="0"/>
    </w:pPr>
    <w:rPr>
      <w:rFonts w:cs="Arial"/>
      <w:bCs/>
      <w:kern w:val="32"/>
      <w:position w:val="12"/>
      <w:sz w:val="24"/>
    </w:rPr>
  </w:style>
  <w:style w:type="paragraph" w:styleId="Kop2">
    <w:name w:val="heading 2"/>
    <w:basedOn w:val="Kop1"/>
    <w:next w:val="RIVMStandaard"/>
    <w:link w:val="Kop2Char"/>
    <w:qFormat/>
    <w:pPr>
      <w:pageBreakBefore w:val="0"/>
      <w:numPr>
        <w:ilvl w:val="1"/>
      </w:numPr>
      <w:spacing w:after="0" w:line="240" w:lineRule="atLeast"/>
      <w:outlineLvl w:val="1"/>
    </w:pPr>
    <w:rPr>
      <w:b/>
      <w:bCs w:val="0"/>
      <w:iCs/>
      <w:sz w:val="20"/>
      <w:szCs w:val="28"/>
    </w:rPr>
  </w:style>
  <w:style w:type="paragraph" w:styleId="Kop3">
    <w:name w:val="heading 3"/>
    <w:basedOn w:val="Kop2"/>
    <w:next w:val="RIVMStandaard"/>
    <w:link w:val="Kop3Char"/>
    <w:qFormat/>
    <w:pPr>
      <w:numPr>
        <w:ilvl w:val="2"/>
      </w:numPr>
      <w:outlineLvl w:val="2"/>
    </w:pPr>
    <w:rPr>
      <w:b w:val="0"/>
      <w:bCs/>
      <w:i/>
      <w:kern w:val="0"/>
      <w:position w:val="0"/>
      <w:szCs w:val="26"/>
    </w:rPr>
  </w:style>
  <w:style w:type="paragraph" w:styleId="Kop4">
    <w:name w:val="heading 4"/>
    <w:basedOn w:val="RIVMStandaard"/>
    <w:next w:val="RIVMStandaard"/>
    <w:link w:val="Kop4Char"/>
    <w:autoRedefine/>
    <w:qFormat/>
    <w:pPr>
      <w:keepNext/>
      <w:keepLines/>
      <w:numPr>
        <w:ilvl w:val="3"/>
        <w:numId w:val="9"/>
      </w:numPr>
      <w:spacing w:line="240" w:lineRule="auto"/>
      <w:outlineLvl w:val="3"/>
    </w:pPr>
  </w:style>
  <w:style w:type="paragraph" w:styleId="Kop5">
    <w:name w:val="heading 5"/>
    <w:basedOn w:val="RIVMStandaard"/>
    <w:next w:val="RIVMStandaard"/>
    <w:link w:val="Kop5Char"/>
    <w:qFormat/>
    <w:pPr>
      <w:keepNext/>
      <w:keepLines/>
      <w:numPr>
        <w:ilvl w:val="4"/>
        <w:numId w:val="9"/>
      </w:numPr>
      <w:spacing w:line="240" w:lineRule="auto"/>
      <w:outlineLvl w:val="4"/>
    </w:pPr>
  </w:style>
  <w:style w:type="paragraph" w:styleId="Kop6">
    <w:name w:val="heading 6"/>
    <w:basedOn w:val="RIVMStandaard"/>
    <w:next w:val="RIVMStandaard"/>
    <w:link w:val="Kop6Char"/>
    <w:qFormat/>
    <w:pPr>
      <w:keepNext/>
      <w:keepLines/>
      <w:numPr>
        <w:ilvl w:val="5"/>
        <w:numId w:val="9"/>
      </w:numPr>
      <w:tabs>
        <w:tab w:val="left" w:pos="1009"/>
      </w:tabs>
      <w:spacing w:line="240" w:lineRule="auto"/>
      <w:outlineLvl w:val="5"/>
    </w:pPr>
  </w:style>
  <w:style w:type="paragraph" w:styleId="Kop7">
    <w:name w:val="heading 7"/>
    <w:basedOn w:val="Standaard"/>
    <w:next w:val="Standaard"/>
    <w:link w:val="Kop7Char"/>
    <w:qFormat/>
    <w:pPr>
      <w:numPr>
        <w:ilvl w:val="6"/>
        <w:numId w:val="9"/>
      </w:numPr>
      <w:spacing w:before="240" w:after="60"/>
      <w:outlineLvl w:val="6"/>
    </w:pPr>
    <w:rPr>
      <w:rFonts w:eastAsia="MS Mincho"/>
      <w:sz w:val="20"/>
    </w:rPr>
  </w:style>
  <w:style w:type="paragraph" w:styleId="Kop8">
    <w:name w:val="heading 8"/>
    <w:basedOn w:val="Standaard"/>
    <w:next w:val="Standaard"/>
    <w:link w:val="Kop8Char"/>
    <w:qFormat/>
    <w:pPr>
      <w:numPr>
        <w:ilvl w:val="7"/>
        <w:numId w:val="9"/>
      </w:numPr>
      <w:spacing w:before="240" w:after="60"/>
      <w:outlineLvl w:val="7"/>
    </w:pPr>
    <w:rPr>
      <w:rFonts w:ascii="Arial" w:eastAsia="MS Mincho" w:hAnsi="Arial"/>
      <w:i/>
      <w:sz w:val="20"/>
    </w:rPr>
  </w:style>
  <w:style w:type="paragraph" w:styleId="Kop9">
    <w:name w:val="heading 9"/>
    <w:basedOn w:val="Standaard"/>
    <w:next w:val="Standaard"/>
    <w:link w:val="Kop9Char"/>
    <w:qFormat/>
    <w:pPr>
      <w:numPr>
        <w:ilvl w:val="8"/>
        <w:numId w:val="9"/>
      </w:numPr>
      <w:spacing w:before="240" w:after="60"/>
      <w:outlineLvl w:val="8"/>
    </w:pPr>
    <w:rPr>
      <w:rFonts w:eastAsia="MS Mincho"/>
      <w:i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Pr>
      <w:noProof/>
      <w:sz w:val="13"/>
    </w:rPr>
  </w:style>
  <w:style w:type="paragraph" w:styleId="Voettekst">
    <w:name w:val="footer"/>
    <w:basedOn w:val="RIVMStandaard"/>
    <w:rPr>
      <w:noProof/>
      <w:sz w:val="13"/>
    </w:rPr>
  </w:style>
  <w:style w:type="paragraph" w:customStyle="1" w:styleId="RIVMRefGegevens">
    <w:name w:val="RIVM_RefGegevens"/>
    <w:basedOn w:val="Standaard"/>
    <w:link w:val="RIVMRefGegevensCharChar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basedOn w:val="Standaardalinea-lettertype"/>
    <w:link w:val="RIVMRefGegevens"/>
    <w:rPr>
      <w:rFonts w:ascii="Verdana" w:hAnsi="Verdana"/>
      <w:noProof/>
      <w:sz w:val="13"/>
      <w:lang w:val="nl-NL" w:eastAsia="nl-NL" w:bidi="ar-SA"/>
    </w:rPr>
  </w:style>
  <w:style w:type="table" w:styleId="Tabelraster">
    <w:name w:val="Table Grid"/>
    <w:basedOn w:val="Standaardtabel"/>
    <w:uiPriority w:val="59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Pr>
      <w:rFonts w:ascii="Verdana" w:hAnsi="Verdana"/>
      <w:b/>
      <w:bCs/>
      <w:noProof/>
      <w:sz w:val="13"/>
      <w:lang w:val="nl-NL" w:eastAsia="nl-NL" w:bidi="ar-SA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Voettekst"/>
    <w:rPr>
      <w:rFonts w:eastAsia="Times New Roman"/>
      <w:szCs w:val="13"/>
    </w:rPr>
  </w:style>
  <w:style w:type="paragraph" w:customStyle="1" w:styleId="RIVMRubriceringMerking">
    <w:name w:val="RIVM_RubriceringMerking"/>
    <w:basedOn w:val="Voettekst"/>
    <w:rPr>
      <w:rFonts w:eastAsia="Times New Roman"/>
      <w:b/>
      <w:caps/>
      <w:szCs w:val="13"/>
    </w:rPr>
  </w:style>
  <w:style w:type="paragraph" w:customStyle="1" w:styleId="RIVMAan">
    <w:name w:val="RIVM_Aan"/>
    <w:basedOn w:val="Standaard"/>
    <w:pPr>
      <w:spacing w:line="227" w:lineRule="atLeast"/>
    </w:pPr>
    <w:rPr>
      <w:noProof/>
    </w:rPr>
  </w:style>
  <w:style w:type="table" w:customStyle="1" w:styleId="RIVMTabel">
    <w:name w:val="RIVM_Tabel"/>
    <w:basedOn w:val="Standaardtabel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Standaard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Pr>
      <w:i/>
    </w:rPr>
  </w:style>
  <w:style w:type="paragraph" w:customStyle="1" w:styleId="RIVMRefGegevensW2">
    <w:name w:val="RIVM_RefGegevensW2"/>
    <w:basedOn w:val="RIVMRefGegevens"/>
    <w:next w:val="RIVMRefGegevens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pPr>
      <w:spacing w:before="90"/>
    </w:pPr>
  </w:style>
  <w:style w:type="paragraph" w:customStyle="1" w:styleId="RIVMFunctie">
    <w:name w:val="RIVM_Functie"/>
    <w:basedOn w:val="Standaard"/>
    <w:next w:val="Standaard"/>
    <w:rPr>
      <w:i/>
    </w:rPr>
  </w:style>
  <w:style w:type="paragraph" w:customStyle="1" w:styleId="RIVMRefGegevensW1">
    <w:name w:val="RIVM_RefGegevensW1"/>
    <w:basedOn w:val="RIVMRefGegevens"/>
    <w:next w:val="RIVMRefGegevens"/>
    <w:pPr>
      <w:spacing w:line="90" w:lineRule="exact"/>
    </w:pPr>
  </w:style>
  <w:style w:type="paragraph" w:customStyle="1" w:styleId="RIVMOngenummerdHoofdstuk">
    <w:name w:val="RIVM_OngenummerdHoofdstuk"/>
    <w:basedOn w:val="Standaard"/>
    <w:next w:val="Standaard"/>
    <w:rPr>
      <w:b/>
    </w:rPr>
  </w:style>
  <w:style w:type="paragraph" w:customStyle="1" w:styleId="RIVMGegevensKlein">
    <w:name w:val="RIVM_GegevensKlein"/>
    <w:basedOn w:val="Standaard"/>
    <w:pPr>
      <w:spacing w:line="180" w:lineRule="atLeast"/>
    </w:pPr>
    <w:rPr>
      <w:sz w:val="13"/>
    </w:rPr>
  </w:style>
  <w:style w:type="paragraph" w:customStyle="1" w:styleId="RIVMGegevens">
    <w:name w:val="RIVM_Gegevens"/>
    <w:basedOn w:val="Standaard"/>
    <w:rPr>
      <w:sz w:val="13"/>
    </w:rPr>
  </w:style>
  <w:style w:type="paragraph" w:customStyle="1" w:styleId="RIVMTitel">
    <w:name w:val="RIVM_Titel"/>
    <w:basedOn w:val="Standaard"/>
    <w:next w:val="RIVMStandaard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Standaard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Pr>
      <w:b/>
    </w:rPr>
  </w:style>
  <w:style w:type="paragraph" w:customStyle="1" w:styleId="RIVMGegevensKop">
    <w:name w:val="RIVM_GegevensKop"/>
    <w:basedOn w:val="RIVMGegevens"/>
    <w:next w:val="RIVMGegevens"/>
    <w:rPr>
      <w:b/>
    </w:rPr>
  </w:style>
  <w:style w:type="paragraph" w:customStyle="1" w:styleId="RIVMAlineaKopVet">
    <w:name w:val="RIVM_AlineaKopVet"/>
    <w:basedOn w:val="Standaard"/>
    <w:next w:val="Standaard"/>
    <w:rPr>
      <w:b/>
    </w:rPr>
  </w:style>
  <w:style w:type="paragraph" w:customStyle="1" w:styleId="RIVMAlineaKopCursief">
    <w:name w:val="RIVM_AlineaKopCursief"/>
    <w:basedOn w:val="Standaard"/>
    <w:next w:val="Standaard"/>
    <w:rPr>
      <w:i/>
    </w:rPr>
  </w:style>
  <w:style w:type="paragraph" w:styleId="Bijschrift">
    <w:name w:val="caption"/>
    <w:basedOn w:val="Standaard"/>
    <w:next w:val="Standaard"/>
    <w:qFormat/>
    <w:rPr>
      <w:bCs/>
      <w:i/>
    </w:rPr>
  </w:style>
  <w:style w:type="paragraph" w:customStyle="1" w:styleId="RIVMKIXCode">
    <w:name w:val="RIVM_KIXCode"/>
    <w:basedOn w:val="RIVMAan"/>
    <w:next w:val="RIVMAan"/>
    <w:pPr>
      <w:spacing w:before="113"/>
    </w:pPr>
    <w:rPr>
      <w:rFonts w:ascii="KIX-Barcode" w:hAnsi="KIX-Barcode"/>
    </w:rPr>
  </w:style>
  <w:style w:type="paragraph" w:styleId="Eindnoottekst">
    <w:name w:val="endnote text"/>
    <w:basedOn w:val="Standaard"/>
    <w:rPr>
      <w:sz w:val="13"/>
    </w:rPr>
  </w:style>
  <w:style w:type="paragraph" w:styleId="Voetnoottekst">
    <w:name w:val="footnote text"/>
    <w:basedOn w:val="Standaard"/>
    <w:rPr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Standaard"/>
    <w:pPr>
      <w:numPr>
        <w:numId w:val="1"/>
      </w:numPr>
    </w:pPr>
  </w:style>
  <w:style w:type="paragraph" w:customStyle="1" w:styleId="RIVMOpsommingLetter">
    <w:name w:val="RIVM_OpsommingLetter"/>
    <w:basedOn w:val="Standaard"/>
    <w:pPr>
      <w:numPr>
        <w:numId w:val="2"/>
      </w:numPr>
    </w:pPr>
  </w:style>
  <w:style w:type="paragraph" w:customStyle="1" w:styleId="RIVMOpsommingPunt">
    <w:name w:val="RIVM_OpsommingPunt"/>
    <w:basedOn w:val="Standaard"/>
    <w:pPr>
      <w:numPr>
        <w:numId w:val="3"/>
      </w:numPr>
    </w:pPr>
  </w:style>
  <w:style w:type="paragraph" w:customStyle="1" w:styleId="RIVMOpsommingStreep">
    <w:name w:val="RIVM_OpsommingStreep"/>
    <w:basedOn w:val="Standaard"/>
    <w:pPr>
      <w:numPr>
        <w:numId w:val="4"/>
      </w:numPr>
    </w:pPr>
  </w:style>
  <w:style w:type="paragraph" w:customStyle="1" w:styleId="RIVMOpsommingVinkAan">
    <w:name w:val="RIVM_OpsommingVinkAan"/>
    <w:basedOn w:val="Standaard"/>
    <w:pPr>
      <w:numPr>
        <w:numId w:val="5"/>
      </w:numPr>
    </w:pPr>
  </w:style>
  <w:style w:type="paragraph" w:customStyle="1" w:styleId="RIVMOpsommingVinkUit">
    <w:name w:val="RIVM_OpsommingVinkUit"/>
    <w:basedOn w:val="Standaard"/>
    <w:pPr>
      <w:numPr>
        <w:numId w:val="6"/>
      </w:numPr>
    </w:pPr>
  </w:style>
  <w:style w:type="paragraph" w:customStyle="1" w:styleId="RIVMParaaf">
    <w:name w:val="RIVM_Paraaf"/>
    <w:basedOn w:val="Standaard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Standaard"/>
    <w:next w:val="Standaard"/>
    <w:pPr>
      <w:numPr>
        <w:numId w:val="7"/>
      </w:numPr>
      <w:ind w:right="-1134"/>
    </w:pPr>
    <w:rPr>
      <w:rFonts w:eastAsia="MS Mincho"/>
      <w:b/>
    </w:rPr>
  </w:style>
  <w:style w:type="paragraph" w:customStyle="1" w:styleId="DDKop2">
    <w:name w:val="DD_Kop2"/>
    <w:basedOn w:val="Standaard"/>
    <w:pPr>
      <w:numPr>
        <w:ilvl w:val="1"/>
        <w:numId w:val="7"/>
      </w:numPr>
    </w:pPr>
  </w:style>
  <w:style w:type="paragraph" w:customStyle="1" w:styleId="RIVMTabelTitel">
    <w:name w:val="RIVM_TabelTitel"/>
    <w:basedOn w:val="Standaard"/>
    <w:next w:val="Standaard"/>
    <w:pPr>
      <w:numPr>
        <w:numId w:val="8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Standaard"/>
    <w:next w:val="Standaard"/>
    <w:rPr>
      <w:caps/>
    </w:rPr>
  </w:style>
  <w:style w:type="paragraph" w:customStyle="1" w:styleId="Huisstijl-Afzendgegevens">
    <w:name w:val="Huisstijl - Afzendgegevens"/>
    <w:basedOn w:val="RIVMStandaard"/>
    <w:pPr>
      <w:widowControl w:val="0"/>
      <w:tabs>
        <w:tab w:val="left" w:pos="170"/>
      </w:tabs>
      <w:suppressAutoHyphens/>
      <w:overflowPunct/>
      <w:autoSpaceDE/>
      <w:adjustRightInd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RIVMStandaard"/>
    <w:pPr>
      <w:widowControl w:val="0"/>
      <w:suppressAutoHyphens/>
      <w:overflowPunct/>
      <w:autoSpaceDE/>
      <w:adjustRightInd/>
      <w:spacing w:line="240" w:lineRule="auto"/>
    </w:pPr>
    <w:rPr>
      <w:rFonts w:eastAsia="DejaVu Sans" w:cs="Lohit Hindi"/>
      <w:kern w:val="3"/>
      <w:sz w:val="13"/>
      <w:szCs w:val="24"/>
      <w:lang w:eastAsia="zh-CN" w:bidi="hi-IN"/>
    </w:rPr>
  </w:style>
  <w:style w:type="character" w:customStyle="1" w:styleId="Kop1Char">
    <w:name w:val="Kop 1 Char"/>
    <w:basedOn w:val="Standaardalinea-lettertype"/>
    <w:link w:val="Kop1"/>
    <w:rPr>
      <w:rFonts w:ascii="Verdana" w:eastAsia="MS Mincho" w:hAnsi="Verdana" w:cs="Arial"/>
      <w:bCs/>
      <w:kern w:val="32"/>
      <w:position w:val="12"/>
      <w:sz w:val="24"/>
    </w:rPr>
  </w:style>
  <w:style w:type="character" w:customStyle="1" w:styleId="Kop2Char">
    <w:name w:val="Kop 2 Char"/>
    <w:basedOn w:val="Standaardalinea-lettertype"/>
    <w:link w:val="Kop2"/>
    <w:rPr>
      <w:rFonts w:ascii="Verdana" w:eastAsia="MS Mincho" w:hAnsi="Verdana" w:cs="Arial"/>
      <w:b/>
      <w:iCs/>
      <w:kern w:val="32"/>
      <w:position w:val="12"/>
      <w:szCs w:val="28"/>
      <w:lang w:val="nl-NL"/>
    </w:rPr>
  </w:style>
  <w:style w:type="character" w:customStyle="1" w:styleId="Kop3Char">
    <w:name w:val="Kop 3 Char"/>
    <w:basedOn w:val="Standaardalinea-lettertype"/>
    <w:link w:val="Kop3"/>
    <w:rPr>
      <w:rFonts w:ascii="Verdana" w:eastAsia="MS Mincho" w:hAnsi="Verdana" w:cs="Arial"/>
      <w:bCs/>
      <w:i/>
      <w:iCs/>
      <w:szCs w:val="26"/>
      <w:lang w:val="nl-NL"/>
    </w:rPr>
  </w:style>
  <w:style w:type="character" w:customStyle="1" w:styleId="Kop4Char">
    <w:name w:val="Kop 4 Char"/>
    <w:basedOn w:val="Standaardalinea-lettertype"/>
    <w:link w:val="Kop4"/>
    <w:rPr>
      <w:rFonts w:ascii="Verdana" w:eastAsia="MS Mincho" w:hAnsi="Verdana"/>
      <w:lang w:val="nl-NL"/>
    </w:rPr>
  </w:style>
  <w:style w:type="character" w:customStyle="1" w:styleId="Kop5Char">
    <w:name w:val="Kop 5 Char"/>
    <w:basedOn w:val="Standaardalinea-lettertype"/>
    <w:link w:val="Kop5"/>
    <w:rPr>
      <w:rFonts w:ascii="Verdana" w:eastAsia="MS Mincho" w:hAnsi="Verdana"/>
      <w:lang w:val="nl-NL"/>
    </w:rPr>
  </w:style>
  <w:style w:type="character" w:customStyle="1" w:styleId="Kop6Char">
    <w:name w:val="Kop 6 Char"/>
    <w:basedOn w:val="Standaardalinea-lettertype"/>
    <w:link w:val="Kop6"/>
    <w:rPr>
      <w:rFonts w:ascii="Verdana" w:eastAsia="MS Mincho" w:hAnsi="Verdana"/>
      <w:lang w:val="nl-NL"/>
    </w:rPr>
  </w:style>
  <w:style w:type="character" w:customStyle="1" w:styleId="Kop7Char">
    <w:name w:val="Kop 7 Char"/>
    <w:basedOn w:val="Standaardalinea-lettertype"/>
    <w:link w:val="Kop7"/>
    <w:rPr>
      <w:rFonts w:ascii="Verdana" w:eastAsia="MS Mincho" w:hAnsi="Verdana"/>
    </w:rPr>
  </w:style>
  <w:style w:type="character" w:customStyle="1" w:styleId="Kop8Char">
    <w:name w:val="Kop 8 Char"/>
    <w:basedOn w:val="Standaardalinea-lettertype"/>
    <w:link w:val="Kop8"/>
    <w:rPr>
      <w:rFonts w:ascii="Arial" w:eastAsia="MS Mincho" w:hAnsi="Arial"/>
      <w:i/>
    </w:rPr>
  </w:style>
  <w:style w:type="character" w:customStyle="1" w:styleId="Kop9Char">
    <w:name w:val="Kop 9 Char"/>
    <w:basedOn w:val="Standaardalinea-lettertype"/>
    <w:link w:val="Kop9"/>
    <w:rPr>
      <w:rFonts w:ascii="Verdana" w:eastAsia="MS Mincho" w:hAnsi="Verdana"/>
      <w:i/>
    </w:rPr>
  </w:style>
  <w:style w:type="paragraph" w:customStyle="1" w:styleId="RIVMStandaard">
    <w:name w:val="RIVM_Standaard"/>
    <w:basedOn w:val="Standaard"/>
    <w:qFormat/>
    <w:rPr>
      <w:rFonts w:eastAsia="MS Mincho"/>
      <w:sz w:val="20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AfzendgegevenskopW1">
    <w:name w:val="Huisstijl - Afzendgegevens kop W1"/>
    <w:basedOn w:val="Standaard"/>
    <w:qFormat/>
    <w:pPr>
      <w:widowControl w:val="0"/>
      <w:suppressAutoHyphens/>
      <w:overflowPunct/>
      <w:autoSpaceDE/>
      <w:adjustRightInd/>
      <w:spacing w:before="90"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kop">
    <w:name w:val="Huisstijl - Afzendgegevens kop"/>
    <w:basedOn w:val="Standaard"/>
    <w:pPr>
      <w:widowControl w:val="0"/>
      <w:suppressAutoHyphens/>
      <w:overflowPunct/>
      <w:autoSpaceDE/>
      <w:adjustRightInd/>
      <w:spacing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C">
    <w:name w:val="Huisstijl - Afzendgegevens C"/>
    <w:basedOn w:val="Huisstijl-Afzendgegevens"/>
    <w:qFormat/>
    <w:rPr>
      <w:i/>
    </w:rPr>
  </w:style>
  <w:style w:type="paragraph" w:styleId="Geenafstand">
    <w:name w:val="No Spacing"/>
    <w:uiPriority w:val="1"/>
    <w:qFormat/>
    <w:rsid w:val="0031150D"/>
    <w:rPr>
      <w:rFonts w:ascii="Calibri" w:eastAsia="Calibri" w:hAnsi="Calibri"/>
      <w:sz w:val="22"/>
      <w:szCs w:val="22"/>
      <w:lang w:eastAsia="en-US"/>
    </w:rPr>
  </w:style>
  <w:style w:type="character" w:styleId="Verwijzingopmerking">
    <w:name w:val="annotation reference"/>
    <w:basedOn w:val="Standaardalinea-lettertype"/>
    <w:semiHidden/>
    <w:unhideWhenUsed/>
    <w:rsid w:val="00C3705A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C3705A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C3705A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C3705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C3705A"/>
    <w:rPr>
      <w:rFonts w:ascii="Verdana" w:hAnsi="Verdana"/>
      <w:b/>
      <w:bCs/>
    </w:rPr>
  </w:style>
  <w:style w:type="character" w:styleId="Hyperlink">
    <w:name w:val="Hyperlink"/>
    <w:basedOn w:val="Standaardalinea-lettertype"/>
    <w:unhideWhenUsed/>
    <w:rsid w:val="00616B2E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16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arie-louise.heijnen@rivm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schvdl\AppData\Local\Microsoft\Windows\Temporary%20Internet%20Files\Content.IE5\X2IJ0RFO\Tijdelijk_bestand_Blanco%20RIV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A33AB-9D80-40EF-8EEF-C006743F4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Tijdelijk_bestand_Blanco RIVM</Template>
  <TotalTime>14</TotalTime>
  <Pages>4</Pages>
  <Words>514</Words>
  <Characters>3626</Characters>
  <Application>Microsoft Office Word</Application>
  <DocSecurity>0</DocSecurity>
  <Lines>74</Lines>
  <Paragraphs>36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 van den Bosch</dc:creator>
  <cp:lastModifiedBy>Lion van den Bosch</cp:lastModifiedBy>
  <cp:revision>8</cp:revision>
  <cp:lastPrinted>2017-06-14T10:30:00Z</cp:lastPrinted>
  <dcterms:created xsi:type="dcterms:W3CDTF">2020-09-10T12:45:00Z</dcterms:created>
  <dcterms:modified xsi:type="dcterms:W3CDTF">2020-11-15T14:29:00Z</dcterms:modified>
</cp:coreProperties>
</file>